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C0C" w14:textId="2897F647" w:rsidR="00910BFB" w:rsidRPr="007D3CA3" w:rsidRDefault="0097044E" w:rsidP="007D3CA3">
      <w:pPr>
        <w:spacing w:after="120" w:line="240" w:lineRule="atLeast"/>
        <w:ind w:right="426"/>
        <w:jc w:val="both"/>
        <w:rPr>
          <w:b/>
          <w:bCs/>
          <w:color w:val="C00000"/>
          <w:sz w:val="36"/>
          <w:szCs w:val="36"/>
          <w:lang w:val="fr-CH"/>
        </w:rPr>
      </w:pPr>
      <w:r w:rsidRPr="007D3CA3">
        <w:rPr>
          <w:b/>
          <w:bCs/>
          <w:color w:val="C00000"/>
          <w:sz w:val="36"/>
          <w:szCs w:val="36"/>
          <w:lang w:val="fr-CH"/>
        </w:rPr>
        <w:t>Modèle de déclaration de confidentialité du site web</w:t>
      </w:r>
    </w:p>
    <w:p w14:paraId="0815B3F1" w14:textId="77777777" w:rsidR="0097044E" w:rsidRPr="007D3CA3" w:rsidRDefault="0097044E" w:rsidP="007D3CA3">
      <w:pPr>
        <w:spacing w:after="120" w:line="240" w:lineRule="atLeast"/>
        <w:ind w:right="426"/>
        <w:jc w:val="both"/>
        <w:rPr>
          <w:i/>
          <w:szCs w:val="16"/>
          <w:lang w:val="fr-CH"/>
        </w:rPr>
      </w:pPr>
    </w:p>
    <w:p w14:paraId="15D006E5" w14:textId="77777777" w:rsidR="007D3CA3" w:rsidRPr="007D3CA3" w:rsidRDefault="007D3CA3" w:rsidP="007D3CA3">
      <w:pPr>
        <w:spacing w:after="240" w:line="240" w:lineRule="atLeast"/>
        <w:ind w:right="426"/>
        <w:jc w:val="both"/>
        <w:rPr>
          <w:b/>
          <w:bCs/>
          <w:i/>
          <w:lang w:val="fr-CH"/>
        </w:rPr>
      </w:pPr>
      <w:r w:rsidRPr="007D3CA3">
        <w:rPr>
          <w:b/>
          <w:bCs/>
          <w:i/>
          <w:lang w:val="fr-CH"/>
        </w:rPr>
        <w:t>Remarque introductive :</w:t>
      </w:r>
    </w:p>
    <w:p w14:paraId="2D0F878C" w14:textId="77777777" w:rsidR="007D3CA3" w:rsidRPr="007D3CA3" w:rsidRDefault="007D3CA3" w:rsidP="007D3CA3">
      <w:pPr>
        <w:spacing w:after="240" w:line="240" w:lineRule="atLeast"/>
        <w:jc w:val="both"/>
        <w:rPr>
          <w:b/>
          <w:bCs/>
          <w:i/>
          <w:lang w:val="fr-CH"/>
        </w:rPr>
      </w:pPr>
      <w:r w:rsidRPr="007D3CA3">
        <w:rPr>
          <w:bCs/>
          <w:i/>
          <w:lang w:val="fr-CH"/>
        </w:rPr>
        <w:t>Le modèle de déclaration de protection des données pour les sites web ci-dessous a été mis à disposition par l'Union suisse des arts et métiers USAM et se base sur l'hypothèse qu'il n'y a qu'un simple traitement des données sur le site web et qu'aucune donnée n'est transmise - en particulier à l'étranger.</w:t>
      </w:r>
      <w:r w:rsidRPr="007D3CA3">
        <w:rPr>
          <w:bCs/>
          <w:i/>
          <w:lang w:val="fr-CH"/>
        </w:rPr>
        <w:t xml:space="preserve"> </w:t>
      </w:r>
      <w:r w:rsidRPr="007D3CA3">
        <w:rPr>
          <w:i/>
          <w:lang w:val="fr-CH"/>
        </w:rPr>
        <w:t>Elle ne suffit donc que dans ces cas spécifiques. Si d’autres traitements de données sont effectués, si d’autres outils sont utilisés (comme des plug-ins de réseaux sociaux, des newsletters ou des outils d’analyse web, p. ex. Google Analytics) ou si des données sont transmises (le cas échéant à l’étranger), la déclaration devrait être complétée par des indications correspondantes. Pour cela, il peut être utile de faire appel à un spécialiste.</w:t>
      </w:r>
    </w:p>
    <w:p w14:paraId="1F1731F6" w14:textId="3FCB9804" w:rsidR="007D3CA3" w:rsidRPr="007D3CA3" w:rsidRDefault="007D3CA3" w:rsidP="007D3CA3">
      <w:pPr>
        <w:spacing w:after="240" w:line="240" w:lineRule="atLeast"/>
        <w:jc w:val="both"/>
        <w:rPr>
          <w:b/>
          <w:bCs/>
          <w:i/>
          <w:lang w:val="fr-CH"/>
        </w:rPr>
      </w:pPr>
      <w:bookmarkStart w:id="0" w:name="_Hlk121245872"/>
      <w:r w:rsidRPr="007D3CA3">
        <w:rPr>
          <w:i/>
          <w:lang w:val="fr-CH"/>
        </w:rPr>
        <w:t xml:space="preserve">Les indications </w:t>
      </w:r>
      <w:proofErr w:type="gramStart"/>
      <w:r w:rsidRPr="007D3CA3">
        <w:rPr>
          <w:i/>
          <w:lang w:val="fr-CH"/>
        </w:rPr>
        <w:t>entre</w:t>
      </w:r>
      <w:proofErr w:type="gramEnd"/>
      <w:r w:rsidRPr="007D3CA3">
        <w:rPr>
          <w:i/>
          <w:lang w:val="fr-CH"/>
        </w:rPr>
        <w:t xml:space="preserve"> </w:t>
      </w:r>
      <w:r w:rsidRPr="007D3CA3">
        <w:rPr>
          <w:i/>
          <w:highlight w:val="lightGray"/>
          <w:lang w:val="fr-CH"/>
        </w:rPr>
        <w:t>[crochets]</w:t>
      </w:r>
      <w:r w:rsidRPr="007D3CA3">
        <w:rPr>
          <w:i/>
          <w:lang w:val="fr-CH"/>
        </w:rPr>
        <w:t xml:space="preserve"> doivent notamment être adaptées à la situation concrète.</w:t>
      </w:r>
      <w:bookmarkEnd w:id="0"/>
    </w:p>
    <w:p w14:paraId="25681B0B" w14:textId="483E74E4" w:rsidR="00910BFB" w:rsidRPr="007D3CA3" w:rsidRDefault="00910BFB" w:rsidP="007D3CA3">
      <w:pPr>
        <w:tabs>
          <w:tab w:val="left" w:pos="1418"/>
        </w:tabs>
        <w:spacing w:before="120" w:after="240" w:line="240" w:lineRule="atLeast"/>
        <w:ind w:right="426"/>
        <w:jc w:val="both"/>
        <w:rPr>
          <w:b/>
          <w:bCs/>
          <w:i/>
          <w:lang w:val="fr-CH"/>
        </w:rPr>
      </w:pPr>
      <w:r w:rsidRPr="007D3CA3">
        <w:rPr>
          <w:bCs/>
          <w:i/>
          <w:lang w:val="fr-CH"/>
        </w:rPr>
        <w:t>* * * * *</w:t>
      </w:r>
    </w:p>
    <w:p w14:paraId="5D7BA114" w14:textId="77777777" w:rsidR="007D3CA3" w:rsidRPr="007D3CA3" w:rsidRDefault="007D3CA3" w:rsidP="007D3CA3">
      <w:pPr>
        <w:spacing w:line="240" w:lineRule="atLeast"/>
        <w:ind w:right="426"/>
        <w:jc w:val="both"/>
        <w:rPr>
          <w:b/>
          <w:bCs/>
          <w:color w:val="D41116"/>
          <w:sz w:val="21"/>
          <w:szCs w:val="21"/>
          <w:lang w:val="fr-CH"/>
        </w:rPr>
      </w:pPr>
      <w:r w:rsidRPr="007D3CA3">
        <w:rPr>
          <w:b/>
          <w:bCs/>
          <w:color w:val="D41116"/>
          <w:sz w:val="21"/>
          <w:szCs w:val="21"/>
          <w:lang w:val="fr-CH"/>
        </w:rPr>
        <w:t>Déclaration de protection des données</w:t>
      </w:r>
    </w:p>
    <w:p w14:paraId="251C9075" w14:textId="77777777" w:rsidR="007D3CA3" w:rsidRPr="007D3CA3" w:rsidRDefault="007D3CA3" w:rsidP="007D3CA3">
      <w:pPr>
        <w:spacing w:after="440" w:line="240" w:lineRule="atLeast"/>
        <w:jc w:val="both"/>
        <w:rPr>
          <w:b/>
          <w:bCs/>
          <w:lang w:val="fr-CH"/>
        </w:rPr>
      </w:pPr>
      <w:r w:rsidRPr="007D3CA3">
        <w:rPr>
          <w:lang w:val="fr-CH"/>
        </w:rPr>
        <w:t xml:space="preserve">Nous protégeons votre vie privée et vos données privées. </w:t>
      </w:r>
      <w:r w:rsidRPr="007D3CA3">
        <w:rPr>
          <w:highlight w:val="lightGray"/>
          <w:lang w:val="fr-CH"/>
        </w:rPr>
        <w:t>[Notre traitement des données personnelles de nos utilisateurs se limite aux données nécessaires à la mise à disposition d’un site Internet fonctionnel ainsi que de nos contenus et prestations.]</w:t>
      </w:r>
      <w:r w:rsidRPr="007D3CA3">
        <w:rPr>
          <w:lang w:val="fr-CH"/>
        </w:rPr>
        <w:t xml:space="preserve"> Nous collectons, traitons et utilisons vos données personnelles conformément au contenu des présentes dispositions sur la protection des données ainsi qu’aux prescriptions applicables en matière de protection des données, en particulier la loi suisse sur la protection des données (LPD). Les présentes dispositions relatives à la protection des données définissent les données personnelles que nous collectons, traitons et utilisons à votre sujet. Nous vous prions donc de lire attentivement ce qui suit.</w:t>
      </w:r>
    </w:p>
    <w:p w14:paraId="53DE9C9D"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Responsable</w:t>
      </w:r>
    </w:p>
    <w:p w14:paraId="1E2B1126" w14:textId="1055DF7E" w:rsidR="007D3CA3" w:rsidRPr="007D3CA3" w:rsidRDefault="007D3CA3" w:rsidP="007D3CA3">
      <w:pPr>
        <w:spacing w:after="440" w:line="240" w:lineRule="atLeast"/>
        <w:jc w:val="both"/>
        <w:rPr>
          <w:b/>
          <w:bCs/>
          <w:lang w:val="fr-CH"/>
        </w:rPr>
      </w:pPr>
      <w:r w:rsidRPr="007D3CA3">
        <w:rPr>
          <w:highlight w:val="lightGray"/>
          <w:lang w:val="fr-CH"/>
        </w:rPr>
        <w:t>[Nom et coordonnées du responsable, le cas échéant de son représentant]</w:t>
      </w:r>
      <w:r w:rsidRPr="007D3CA3">
        <w:rPr>
          <w:lang w:val="fr-CH"/>
        </w:rPr>
        <w:t xml:space="preserve"> (ci-après</w:t>
      </w:r>
      <w:r>
        <w:rPr>
          <w:lang w:val="fr-CH"/>
        </w:rPr>
        <w:t xml:space="preserve"> </w:t>
      </w:r>
      <w:r w:rsidRPr="007D3CA3">
        <w:rPr>
          <w:lang w:val="fr-CH"/>
        </w:rPr>
        <w:t>: «</w:t>
      </w:r>
      <w:r>
        <w:rPr>
          <w:lang w:val="fr-CH"/>
        </w:rPr>
        <w:t xml:space="preserve"> </w:t>
      </w:r>
      <w:r w:rsidRPr="007D3CA3">
        <w:rPr>
          <w:lang w:val="fr-CH"/>
        </w:rPr>
        <w:t>Nous</w:t>
      </w:r>
      <w:r>
        <w:rPr>
          <w:lang w:val="fr-CH"/>
        </w:rPr>
        <w:t xml:space="preserve"> </w:t>
      </w:r>
      <w:r w:rsidRPr="007D3CA3">
        <w:rPr>
          <w:lang w:val="fr-CH"/>
        </w:rPr>
        <w:t xml:space="preserve">»), en tant qu’exploitant du site Internet </w:t>
      </w:r>
      <w:r w:rsidRPr="007D3CA3">
        <w:rPr>
          <w:highlight w:val="lightGray"/>
          <w:lang w:val="fr-CH"/>
        </w:rPr>
        <w:t>[nom du site Internet],</w:t>
      </w:r>
      <w:r w:rsidRPr="007D3CA3">
        <w:rPr>
          <w:lang w:val="fr-CH"/>
        </w:rPr>
        <w:t xml:space="preserve"> est responsable des données personnelles des utilisateurs (ci-après</w:t>
      </w:r>
      <w:r>
        <w:rPr>
          <w:lang w:val="fr-CH"/>
        </w:rPr>
        <w:t xml:space="preserve"> </w:t>
      </w:r>
      <w:r w:rsidRPr="007D3CA3">
        <w:rPr>
          <w:lang w:val="fr-CH"/>
        </w:rPr>
        <w:t>: «</w:t>
      </w:r>
      <w:r>
        <w:rPr>
          <w:lang w:val="fr-CH"/>
        </w:rPr>
        <w:t xml:space="preserve"> V</w:t>
      </w:r>
      <w:r w:rsidRPr="007D3CA3">
        <w:rPr>
          <w:lang w:val="fr-CH"/>
        </w:rPr>
        <w:t>ous</w:t>
      </w:r>
      <w:r>
        <w:rPr>
          <w:lang w:val="fr-CH"/>
        </w:rPr>
        <w:t xml:space="preserve"> </w:t>
      </w:r>
      <w:r w:rsidRPr="007D3CA3">
        <w:rPr>
          <w:lang w:val="fr-CH"/>
        </w:rPr>
        <w:t>») du site Internet au sens de la LPD.</w:t>
      </w:r>
    </w:p>
    <w:p w14:paraId="753D97AC"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 xml:space="preserve">Description et étendue du traitement des données </w:t>
      </w:r>
      <w:r w:rsidRPr="007D3CA3">
        <w:rPr>
          <w:rFonts w:ascii="Arial" w:hAnsi="Arial" w:cs="Arial"/>
          <w:b/>
          <w:bCs/>
          <w:sz w:val="20"/>
          <w:szCs w:val="20"/>
          <w:highlight w:val="lightGray"/>
          <w:lang w:val="fr-CH"/>
        </w:rPr>
        <w:t>[à adapter si nécessaire]</w:t>
      </w:r>
    </w:p>
    <w:p w14:paraId="56F09C84" w14:textId="4DDC3048" w:rsidR="007D3CA3" w:rsidRPr="007D3CA3" w:rsidRDefault="007D3CA3" w:rsidP="007D3CA3">
      <w:pPr>
        <w:spacing w:after="240" w:line="240" w:lineRule="atLeast"/>
        <w:ind w:left="714" w:hanging="357"/>
        <w:jc w:val="both"/>
        <w:rPr>
          <w:b/>
          <w:bCs/>
          <w:lang w:val="fr-CH"/>
        </w:rPr>
      </w:pPr>
      <w:r w:rsidRPr="007D3CA3">
        <w:rPr>
          <w:lang w:val="fr-CH"/>
        </w:rPr>
        <w:t>2.1</w:t>
      </w:r>
      <w:r w:rsidRPr="007D3CA3">
        <w:rPr>
          <w:lang w:val="fr-CH"/>
        </w:rPr>
        <w:tab/>
        <w:t>Les données personnelles au sens des présentes dispositions relatives à la protection des données sont toutes les informations qui se rapportent à une personne physique identifiée ou identifiable (ci-après dénommée «</w:t>
      </w:r>
      <w:r>
        <w:rPr>
          <w:lang w:val="fr-CH"/>
        </w:rPr>
        <w:t xml:space="preserve"> </w:t>
      </w:r>
      <w:r w:rsidRPr="007D3CA3">
        <w:rPr>
          <w:lang w:val="fr-CH"/>
        </w:rPr>
        <w:t>personne concernée</w:t>
      </w:r>
      <w:r>
        <w:rPr>
          <w:lang w:val="fr-CH"/>
        </w:rPr>
        <w:t xml:space="preserve"> </w:t>
      </w:r>
      <w:r w:rsidRPr="007D3CA3">
        <w:rPr>
          <w:lang w:val="fr-CH"/>
        </w:rPr>
        <w:t xml:space="preserve">»). Il s’agit notamment de votre nom, de votre adresse électronique </w:t>
      </w:r>
      <w:r w:rsidRPr="007D3CA3">
        <w:rPr>
          <w:highlight w:val="lightGray"/>
          <w:lang w:val="fr-CH"/>
        </w:rPr>
        <w:t>[votre adresse et votre numéro de téléphone, ainsi que les informations relatives à votre carte de crédit, à votre compte et à la TVA si vous êtes un commerçant enregistré].</w:t>
      </w:r>
    </w:p>
    <w:p w14:paraId="67B15788" w14:textId="6F4DB465" w:rsidR="007D3CA3" w:rsidRPr="007D3CA3" w:rsidRDefault="007D3CA3" w:rsidP="007D3CA3">
      <w:pPr>
        <w:spacing w:after="240" w:line="240" w:lineRule="atLeast"/>
        <w:ind w:left="714" w:hanging="357"/>
        <w:jc w:val="both"/>
        <w:rPr>
          <w:b/>
          <w:bCs/>
          <w:lang w:val="fr-CH"/>
        </w:rPr>
      </w:pPr>
      <w:r w:rsidRPr="007D3CA3">
        <w:rPr>
          <w:lang w:val="fr-CH"/>
        </w:rPr>
        <w:t>2.2</w:t>
      </w:r>
      <w:r w:rsidRPr="007D3CA3">
        <w:rPr>
          <w:lang w:val="fr-CH"/>
        </w:rPr>
        <w:tab/>
        <w:t>Les données personnelles comprennent également des informations sur votre utilisation de notre site Internet. Dans ce contexte, nous collectons des données personnelles auprès de vous comme suit</w:t>
      </w:r>
      <w:r>
        <w:rPr>
          <w:lang w:val="fr-CH"/>
        </w:rPr>
        <w:t xml:space="preserve"> </w:t>
      </w:r>
      <w:r w:rsidRPr="007D3CA3">
        <w:rPr>
          <w:lang w:val="fr-CH"/>
        </w:rPr>
        <w:t>: des informations sur vos visites sur notre site Internet, telles que l’étendue du transfert de données, l’endroit à partir duquel vous consultez des données sur notre site Internet, ainsi que d’autres données de connexion et sources que vous consultez. Cela se fait généralement par l’utilisation de fichiers journaux et de cookies. Vous trouverez plus d’informations sur les fichiers journaux et les cookies ci-dessous.</w:t>
      </w:r>
    </w:p>
    <w:p w14:paraId="1977E59C" w14:textId="130E6986" w:rsidR="007D3CA3" w:rsidRPr="007D3CA3" w:rsidRDefault="007D3CA3" w:rsidP="007D3CA3">
      <w:pPr>
        <w:spacing w:after="440" w:line="240" w:lineRule="atLeast"/>
        <w:ind w:left="714" w:hanging="357"/>
        <w:jc w:val="both"/>
        <w:rPr>
          <w:b/>
          <w:bCs/>
          <w:lang w:val="fr-CH"/>
        </w:rPr>
      </w:pPr>
      <w:r w:rsidRPr="007D3CA3">
        <w:rPr>
          <w:lang w:val="fr-CH"/>
        </w:rPr>
        <w:t>2.3</w:t>
      </w:r>
      <w:r w:rsidRPr="007D3CA3">
        <w:rPr>
          <w:lang w:val="fr-CH"/>
        </w:rPr>
        <w:tab/>
        <w:t xml:space="preserve">En principe, vos données personnelles sont conservées pour une durée de </w:t>
      </w:r>
      <w:r w:rsidRPr="007D3CA3">
        <w:rPr>
          <w:highlight w:val="lightGray"/>
          <w:lang w:val="fr-CH"/>
        </w:rPr>
        <w:t>[x semaines/mois]</w:t>
      </w:r>
      <w:r w:rsidRPr="007D3CA3">
        <w:rPr>
          <w:lang w:val="fr-CH"/>
        </w:rPr>
        <w:t>. Si nous collectons votre adresse IP, celle-ci n’est enregistrée que pour la durée de votre utilisation du site Internet et est ensuite immédiatement effacée ou rendue anonyme par raccourcissement. Les autres données sont conservées pour une durée limitée, en fonction des critères suivants</w:t>
      </w:r>
      <w:r>
        <w:rPr>
          <w:lang w:val="fr-CH"/>
        </w:rPr>
        <w:t xml:space="preserve"> </w:t>
      </w:r>
      <w:r w:rsidRPr="007D3CA3">
        <w:rPr>
          <w:lang w:val="fr-CH"/>
        </w:rPr>
        <w:t xml:space="preserve">: </w:t>
      </w:r>
      <w:bookmarkStart w:id="1" w:name="FELD3"/>
      <w:r w:rsidRPr="007D3CA3">
        <w:rPr>
          <w:highlight w:val="lightGray"/>
          <w:lang w:val="fr-CH"/>
        </w:rPr>
        <w:t>[</w:t>
      </w:r>
      <w:bookmarkEnd w:id="1"/>
      <w:r w:rsidRPr="007D3CA3">
        <w:rPr>
          <w:highlight w:val="lightGray"/>
          <w:lang w:val="fr-CH"/>
        </w:rPr>
        <w:t>critères].</w:t>
      </w:r>
    </w:p>
    <w:p w14:paraId="27B0460C"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lastRenderedPageBreak/>
        <w:t xml:space="preserve">Utilisation prévue </w:t>
      </w:r>
      <w:r w:rsidRPr="007D3CA3">
        <w:rPr>
          <w:rFonts w:ascii="Arial" w:hAnsi="Arial" w:cs="Arial"/>
          <w:b/>
          <w:bCs/>
          <w:sz w:val="20"/>
          <w:szCs w:val="20"/>
          <w:highlight w:val="lightGray"/>
          <w:lang w:val="fr-CH"/>
        </w:rPr>
        <w:t>[à adapter le cas échéant]</w:t>
      </w:r>
    </w:p>
    <w:p w14:paraId="307C12ED" w14:textId="496B9E9E" w:rsidR="007D3CA3" w:rsidRPr="007D3CA3" w:rsidRDefault="007D3CA3" w:rsidP="007D3CA3">
      <w:pPr>
        <w:spacing w:after="120" w:line="240" w:lineRule="atLeast"/>
        <w:jc w:val="both"/>
        <w:rPr>
          <w:b/>
          <w:bCs/>
          <w:lang w:val="fr-CH"/>
        </w:rPr>
      </w:pPr>
      <w:r w:rsidRPr="007D3CA3">
        <w:rPr>
          <w:lang w:val="fr-CH"/>
        </w:rPr>
        <w:t>Nous utilisons vos données personnelles aux fins suivantes</w:t>
      </w:r>
      <w:r>
        <w:rPr>
          <w:lang w:val="fr-CH"/>
        </w:rPr>
        <w:t xml:space="preserve"> </w:t>
      </w:r>
      <w:r w:rsidRPr="007D3CA3">
        <w:rPr>
          <w:lang w:val="fr-CH"/>
        </w:rPr>
        <w:t>:</w:t>
      </w:r>
    </w:p>
    <w:p w14:paraId="22EEDC66" w14:textId="694FD615" w:rsidR="007D3CA3" w:rsidRPr="007D3CA3" w:rsidRDefault="007D3CA3" w:rsidP="007D3CA3">
      <w:pPr>
        <w:spacing w:after="240" w:line="240" w:lineRule="atLeast"/>
        <w:ind w:left="714" w:hanging="357"/>
        <w:jc w:val="both"/>
        <w:rPr>
          <w:b/>
          <w:bCs/>
          <w:lang w:val="fr-CH"/>
        </w:rPr>
      </w:pPr>
      <w:r w:rsidRPr="007D3CA3">
        <w:rPr>
          <w:lang w:val="fr-CH"/>
        </w:rPr>
        <w:t>3.1</w:t>
      </w:r>
      <w:r w:rsidRPr="007D3CA3">
        <w:rPr>
          <w:lang w:val="fr-CH"/>
        </w:rPr>
        <w:tab/>
        <w:t xml:space="preserve">Pour fournir les services que vous avez demandés </w:t>
      </w:r>
      <w:r w:rsidRPr="007D3CA3">
        <w:rPr>
          <w:highlight w:val="lightGray"/>
          <w:lang w:val="fr-CH"/>
        </w:rPr>
        <w:t>[à préciser si nécessaire, p. ex. fonctions de panier d’achat]</w:t>
      </w:r>
      <w:r w:rsidRPr="007D3CA3">
        <w:rPr>
          <w:lang w:val="fr-CH"/>
        </w:rPr>
        <w:t xml:space="preserve"> </w:t>
      </w:r>
      <w:r w:rsidRPr="007D3CA3">
        <w:rPr>
          <w:lang w:val="fr-CH"/>
        </w:rPr>
        <w:t>;</w:t>
      </w:r>
    </w:p>
    <w:p w14:paraId="408A07C7" w14:textId="5FD77FD4" w:rsidR="007D3CA3" w:rsidRPr="007D3CA3" w:rsidRDefault="007D3CA3" w:rsidP="007D3CA3">
      <w:pPr>
        <w:spacing w:after="240" w:line="240" w:lineRule="atLeast"/>
        <w:ind w:left="714" w:hanging="357"/>
        <w:jc w:val="both"/>
        <w:rPr>
          <w:b/>
          <w:bCs/>
          <w:lang w:val="fr-CH"/>
        </w:rPr>
      </w:pPr>
      <w:r w:rsidRPr="007D3CA3">
        <w:rPr>
          <w:lang w:val="fr-CH"/>
        </w:rPr>
        <w:t>3.2</w:t>
      </w:r>
      <w:r w:rsidRPr="007D3CA3">
        <w:rPr>
          <w:lang w:val="fr-CH"/>
        </w:rPr>
        <w:tab/>
        <w:t xml:space="preserve">Pour s’assurer que notre site Internet vous est présenté de la manière la plus efficace et la plus intéressante possible </w:t>
      </w:r>
      <w:r w:rsidRPr="007D3CA3">
        <w:rPr>
          <w:highlight w:val="lightGray"/>
          <w:lang w:val="fr-CH"/>
        </w:rPr>
        <w:t>[à préciser si nécessaire, p. ex. en enregistrant les préférences d’affichage]</w:t>
      </w:r>
      <w:r>
        <w:rPr>
          <w:lang w:val="fr-CH"/>
        </w:rPr>
        <w:t xml:space="preserve"> </w:t>
      </w:r>
      <w:r w:rsidRPr="007D3CA3">
        <w:rPr>
          <w:lang w:val="fr-CH"/>
        </w:rPr>
        <w:t>;</w:t>
      </w:r>
    </w:p>
    <w:p w14:paraId="0A592527" w14:textId="36D4DD50" w:rsidR="007D3CA3" w:rsidRPr="007D3CA3" w:rsidRDefault="007D3CA3" w:rsidP="007D3CA3">
      <w:pPr>
        <w:spacing w:after="240" w:line="240" w:lineRule="atLeast"/>
        <w:ind w:left="714" w:hanging="357"/>
        <w:jc w:val="both"/>
        <w:rPr>
          <w:b/>
          <w:bCs/>
          <w:lang w:val="fr-CH"/>
        </w:rPr>
      </w:pPr>
      <w:r w:rsidRPr="007D3CA3">
        <w:rPr>
          <w:lang w:val="fr-CH"/>
        </w:rPr>
        <w:t>3.3</w:t>
      </w:r>
      <w:r w:rsidRPr="007D3CA3">
        <w:rPr>
          <w:lang w:val="fr-CH"/>
        </w:rPr>
        <w:tab/>
        <w:t xml:space="preserve">Pour remplir nos obligations découlant de tout contrat conclu entre vous et nous </w:t>
      </w:r>
      <w:r w:rsidRPr="007D3CA3">
        <w:rPr>
          <w:highlight w:val="lightGray"/>
          <w:lang w:val="fr-CH"/>
        </w:rPr>
        <w:t>[préciser ou supprimer le cas échéant]</w:t>
      </w:r>
      <w:r>
        <w:rPr>
          <w:highlight w:val="lightGray"/>
          <w:lang w:val="fr-CH"/>
        </w:rPr>
        <w:t xml:space="preserve"> </w:t>
      </w:r>
      <w:r w:rsidRPr="007D3CA3">
        <w:rPr>
          <w:highlight w:val="lightGray"/>
          <w:lang w:val="fr-CH"/>
        </w:rPr>
        <w:t>;</w:t>
      </w:r>
    </w:p>
    <w:p w14:paraId="18F30410" w14:textId="40B0F5EE" w:rsidR="007D3CA3" w:rsidRPr="007D3CA3" w:rsidRDefault="007D3CA3" w:rsidP="007D3CA3">
      <w:pPr>
        <w:spacing w:after="240" w:line="240" w:lineRule="atLeast"/>
        <w:ind w:left="714" w:hanging="357"/>
        <w:jc w:val="both"/>
        <w:rPr>
          <w:b/>
          <w:bCs/>
          <w:lang w:val="fr-CH"/>
        </w:rPr>
      </w:pPr>
      <w:r w:rsidRPr="007D3CA3">
        <w:rPr>
          <w:lang w:val="fr-CH"/>
        </w:rPr>
        <w:t>3.4</w:t>
      </w:r>
      <w:r w:rsidRPr="007D3CA3">
        <w:rPr>
          <w:lang w:val="fr-CH"/>
        </w:rPr>
        <w:tab/>
        <w:t>Pour vous permettre de participer à des offres interactives, si vous le souhaitez</w:t>
      </w:r>
      <w:r>
        <w:rPr>
          <w:lang w:val="fr-CH"/>
        </w:rPr>
        <w:t xml:space="preserve"> </w:t>
      </w:r>
      <w:r w:rsidRPr="007D3CA3">
        <w:rPr>
          <w:lang w:val="fr-CH"/>
        </w:rPr>
        <w:t>;</w:t>
      </w:r>
    </w:p>
    <w:p w14:paraId="3DEFAACF" w14:textId="77777777" w:rsidR="007D3CA3" w:rsidRPr="007D3CA3" w:rsidRDefault="007D3CA3" w:rsidP="007D3CA3">
      <w:pPr>
        <w:spacing w:after="240" w:line="240" w:lineRule="atLeast"/>
        <w:ind w:left="714" w:hanging="357"/>
        <w:jc w:val="both"/>
        <w:rPr>
          <w:b/>
          <w:bCs/>
          <w:lang w:val="fr-CH"/>
        </w:rPr>
      </w:pPr>
      <w:r w:rsidRPr="007D3CA3">
        <w:rPr>
          <w:lang w:val="fr-CH"/>
        </w:rPr>
        <w:t>3.5</w:t>
      </w:r>
      <w:r w:rsidRPr="007D3CA3">
        <w:rPr>
          <w:lang w:val="fr-CH"/>
        </w:rPr>
        <w:tab/>
        <w:t>Pour vous informer des modifications de nos prestations.</w:t>
      </w:r>
    </w:p>
    <w:p w14:paraId="2E78AE9A" w14:textId="77777777" w:rsidR="007D3CA3" w:rsidRPr="007D3CA3" w:rsidRDefault="007D3CA3" w:rsidP="007D3CA3">
      <w:pPr>
        <w:spacing w:after="440" w:line="240" w:lineRule="atLeast"/>
        <w:ind w:left="714" w:hanging="357"/>
        <w:jc w:val="both"/>
        <w:rPr>
          <w:b/>
          <w:bCs/>
          <w:lang w:val="fr-CH"/>
        </w:rPr>
      </w:pPr>
      <w:r w:rsidRPr="007D3CA3">
        <w:rPr>
          <w:lang w:val="fr-CH"/>
        </w:rPr>
        <w:t>3.6</w:t>
      </w:r>
      <w:r w:rsidRPr="007D3CA3">
        <w:rPr>
          <w:lang w:val="fr-CH"/>
        </w:rPr>
        <w:tab/>
      </w:r>
      <w:r w:rsidRPr="007D3CA3">
        <w:rPr>
          <w:highlight w:val="lightGray"/>
          <w:lang w:val="fr-CH"/>
        </w:rPr>
        <w:t>[Autres utilisations, le cas échéant]</w:t>
      </w:r>
    </w:p>
    <w:p w14:paraId="66CF16E5"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Principes du traitement des données</w:t>
      </w:r>
    </w:p>
    <w:p w14:paraId="31AE3DF0" w14:textId="77777777" w:rsidR="007D3CA3" w:rsidRPr="007D3CA3" w:rsidRDefault="007D3CA3" w:rsidP="007D3CA3">
      <w:pPr>
        <w:spacing w:after="440" w:line="240" w:lineRule="atLeast"/>
        <w:jc w:val="both"/>
        <w:rPr>
          <w:b/>
          <w:bCs/>
          <w:lang w:val="fr-CH"/>
        </w:rPr>
      </w:pPr>
      <w:r w:rsidRPr="007D3CA3">
        <w:rPr>
          <w:lang w:val="fr-CH"/>
        </w:rPr>
        <w:t xml:space="preserve">Lors du traitement des données, nous tenons compte des principes de traitement de la légalité, de la proportionnalité, de la finalité, de la transparence – en particulier le respect des obligations d’information – et de la sécurité des données. </w:t>
      </w:r>
    </w:p>
    <w:p w14:paraId="048AE580"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 xml:space="preserve">Informations sur votre ordinateur, cookies </w:t>
      </w:r>
      <w:r w:rsidRPr="007D3CA3">
        <w:rPr>
          <w:rFonts w:ascii="Arial" w:hAnsi="Arial" w:cs="Arial"/>
          <w:b/>
          <w:bCs/>
          <w:sz w:val="20"/>
          <w:szCs w:val="20"/>
          <w:highlight w:val="lightGray"/>
          <w:lang w:val="fr-CH"/>
        </w:rPr>
        <w:t>[à adapter le cas échéant]</w:t>
      </w:r>
    </w:p>
    <w:p w14:paraId="5F9313A6" w14:textId="2AF303A3" w:rsidR="007D3CA3" w:rsidRPr="007D3CA3" w:rsidRDefault="007D3CA3" w:rsidP="007D3CA3">
      <w:pPr>
        <w:spacing w:after="240" w:line="240" w:lineRule="atLeast"/>
        <w:ind w:left="714" w:hanging="357"/>
        <w:jc w:val="both"/>
        <w:rPr>
          <w:b/>
          <w:bCs/>
          <w:lang w:val="fr-CH"/>
        </w:rPr>
      </w:pPr>
      <w:r w:rsidRPr="007D3CA3">
        <w:rPr>
          <w:lang w:val="fr-CH"/>
        </w:rPr>
        <w:t>5.1</w:t>
      </w:r>
      <w:r w:rsidRPr="007D3CA3">
        <w:rPr>
          <w:lang w:val="fr-CH"/>
        </w:rPr>
        <w:tab/>
        <w:t>Chaque fois que vous accédez à notre site, nous collectons les informations suivantes sur votre ordinateur</w:t>
      </w:r>
      <w:r>
        <w:rPr>
          <w:lang w:val="fr-CH"/>
        </w:rPr>
        <w:t xml:space="preserve"> </w:t>
      </w:r>
      <w:r w:rsidRPr="007D3CA3">
        <w:rPr>
          <w:lang w:val="fr-CH"/>
        </w:rPr>
        <w:t xml:space="preserve">: l’adresse IP de votre ordinateur, la requête de votre navigateur et l’heure de cette requête. En outre, le statut et la quantité de données transmises sont enregistrés dans le cadre de cette demande. </w:t>
      </w:r>
      <w:r w:rsidRPr="007D3CA3">
        <w:rPr>
          <w:highlight w:val="lightGray"/>
          <w:lang w:val="fr-CH"/>
        </w:rPr>
        <w:t>[Nous collectons également des informations sur le produit et la version du navigateur utilisé et du système d’exploitation de votre ordinateur. Nous enregistrons également le site Internet à partir duquel l’accès à notre site a eu lieu.]</w:t>
      </w:r>
      <w:r w:rsidRPr="007D3CA3">
        <w:rPr>
          <w:lang w:val="fr-CH"/>
        </w:rPr>
        <w:t xml:space="preserve"> L’adresse IP de votre ordinateur n’est enregistrée que pour la durée de votre utilisation du site Internet et est ensuite immédiatement effacée ou rendue anonyme par raccourcissement. Nous utilisons ces données pour le fonctionnement de notre site Internet, notamment pour détecter et corriger les erreurs du site Internet, pour déterminer le taux d’utilisation du site Internet et pour procéder à des adaptations ou des améliorations.</w:t>
      </w:r>
    </w:p>
    <w:p w14:paraId="2865B154" w14:textId="77777777" w:rsidR="007D3CA3" w:rsidRPr="007D3CA3" w:rsidRDefault="007D3CA3" w:rsidP="007D3CA3">
      <w:pPr>
        <w:spacing w:after="240" w:line="240" w:lineRule="atLeast"/>
        <w:ind w:left="714" w:hanging="357"/>
        <w:jc w:val="both"/>
        <w:rPr>
          <w:b/>
          <w:bCs/>
          <w:lang w:val="fr-CH"/>
        </w:rPr>
      </w:pPr>
      <w:r w:rsidRPr="007D3CA3">
        <w:rPr>
          <w:lang w:val="fr-CH"/>
        </w:rPr>
        <w:t>5.2</w:t>
      </w:r>
      <w:r w:rsidRPr="007D3CA3">
        <w:rPr>
          <w:lang w:val="fr-CH"/>
        </w:rPr>
        <w:tab/>
        <w:t xml:space="preserve">Les cookies contribuent sous de nombreux aspects à rendre votre visite sur notre site Internet plus simple, plus agréable et plus judicieuse. Les cookies sont des fichiers d’information que votre navigateur Web enregistre automatiquement sur le disque dur de votre ordinateur lorsque vous visitez notre site Internet. </w:t>
      </w:r>
    </w:p>
    <w:p w14:paraId="6050BE2D" w14:textId="77777777" w:rsidR="007D3CA3" w:rsidRPr="007D3CA3" w:rsidRDefault="007D3CA3" w:rsidP="007D3CA3">
      <w:pPr>
        <w:spacing w:after="240" w:line="240" w:lineRule="atLeast"/>
        <w:jc w:val="both"/>
        <w:rPr>
          <w:b/>
          <w:bCs/>
          <w:lang w:val="fr-CH"/>
        </w:rPr>
      </w:pPr>
      <w:r w:rsidRPr="007D3CA3">
        <w:rPr>
          <w:lang w:val="fr-CH"/>
        </w:rPr>
        <w:t>Nous utilisons par exemple des cookies pour enregistrer temporairement les prestations que vous avez choisies et les données que vous avez saisies lorsque vous remplissez un formulaire sur le site Internet, afin que vous ne deviez pas répéter la saisie lorsque vous consultez une autre sous-page. Les cookies sont également utilisés, le cas échéant, pour pouvoir vous identifier en tant qu’utilisateur enregistré après votre inscription sur le site Internet, sans que vous ayez à vous connecter à nouveau lorsque vous consultez une autre sous-page.</w:t>
      </w:r>
    </w:p>
    <w:p w14:paraId="149CBC50" w14:textId="3A2CB3A0" w:rsidR="007D3CA3" w:rsidRPr="007D3CA3" w:rsidRDefault="007D3CA3" w:rsidP="007D3CA3">
      <w:pPr>
        <w:spacing w:after="440" w:line="240" w:lineRule="atLeast"/>
        <w:jc w:val="both"/>
        <w:rPr>
          <w:b/>
          <w:bCs/>
          <w:lang w:val="fr-CH"/>
        </w:rPr>
      </w:pPr>
      <w:r w:rsidRPr="007D3CA3">
        <w:rPr>
          <w:lang w:val="fr-CH"/>
        </w:rPr>
        <w:t xml:space="preserve">Si vous ne souhaitez pas utiliser de cookies de navigation, vous pouvez configurer votre navigateur </w:t>
      </w:r>
      <w:proofErr w:type="gramStart"/>
      <w:r w:rsidRPr="007D3CA3">
        <w:rPr>
          <w:lang w:val="fr-CH"/>
        </w:rPr>
        <w:t>de manière à ce</w:t>
      </w:r>
      <w:proofErr w:type="gramEnd"/>
      <w:r w:rsidRPr="007D3CA3">
        <w:rPr>
          <w:lang w:val="fr-CH"/>
        </w:rPr>
        <w:t xml:space="preserve"> qu’il n’accepte pas l’enregistrement de cookies. Veuillez noter que dans ce cas, vous ne pourrez utiliser notre site Internet que de manière limitée, voire pas du tout. Si vous ne souhaitez accepter que nos propres cookies et non ceux de nos prestataires de services et partenaires, vous pouvez sélectionner le paramètre «</w:t>
      </w:r>
      <w:r>
        <w:rPr>
          <w:lang w:val="fr-CH"/>
        </w:rPr>
        <w:t xml:space="preserve"> </w:t>
      </w:r>
      <w:r w:rsidRPr="007D3CA3">
        <w:rPr>
          <w:lang w:val="fr-CH"/>
        </w:rPr>
        <w:t>Bloquer les cookies tiers</w:t>
      </w:r>
      <w:r>
        <w:rPr>
          <w:lang w:val="fr-CH"/>
        </w:rPr>
        <w:t xml:space="preserve"> </w:t>
      </w:r>
      <w:r w:rsidRPr="007D3CA3">
        <w:rPr>
          <w:lang w:val="fr-CH"/>
        </w:rPr>
        <w:t>» dans votre navigateur.</w:t>
      </w:r>
    </w:p>
    <w:p w14:paraId="5BF0F51E"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lastRenderedPageBreak/>
        <w:t xml:space="preserve">Sécurité des données </w:t>
      </w:r>
      <w:r w:rsidRPr="007D3CA3">
        <w:rPr>
          <w:rFonts w:ascii="Arial" w:hAnsi="Arial" w:cs="Arial"/>
          <w:b/>
          <w:bCs/>
          <w:sz w:val="20"/>
          <w:szCs w:val="20"/>
          <w:highlight w:val="lightGray"/>
          <w:lang w:val="fr-CH"/>
        </w:rPr>
        <w:t>[à adapter le cas échéant]</w:t>
      </w:r>
    </w:p>
    <w:p w14:paraId="45F8789C" w14:textId="77777777" w:rsidR="007D3CA3" w:rsidRPr="007D3CA3" w:rsidRDefault="007D3CA3" w:rsidP="007D3CA3">
      <w:pPr>
        <w:spacing w:after="440" w:line="240" w:lineRule="atLeast"/>
        <w:jc w:val="both"/>
        <w:rPr>
          <w:b/>
          <w:bCs/>
          <w:lang w:val="fr-CH"/>
        </w:rPr>
      </w:pPr>
      <w:r w:rsidRPr="007D3CA3">
        <w:rPr>
          <w:lang w:val="fr-CH"/>
        </w:rPr>
        <w:t xml:space="preserve">Toutes les informations que vous nous transmettez sont stockées sur des serveurs situés en [Suisse/Union européenne]. Malheureusement, la transmission d’informations par Internet n’est pas entièrement sécurisée, c’est pourquoi nous ne pouvons pas garantir la sécurité des données transmises à notre site via Internet. Nous protégeons toutefois notre site Internet et nos autres systèmes par des mesures techniques et organisationnelles contre la perte, la destruction, l’accès, la modification ou la diffusion de vos données par des personnes non autorisées. Vos données personnelles, en particulier, sont transmises chez nous de manière cryptée. Nous utilisons pour cela le système de codage SSL (Secure Socket Layer) </w:t>
      </w:r>
      <w:r w:rsidRPr="000C3B1D">
        <w:rPr>
          <w:highlight w:val="lightGray"/>
          <w:lang w:val="fr-CH"/>
        </w:rPr>
        <w:t>[ou TLS (Transport Layer Security)].</w:t>
      </w:r>
    </w:p>
    <w:p w14:paraId="6837C40C"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 xml:space="preserve">Pas de transmission de vos données personnelles </w:t>
      </w:r>
      <w:r w:rsidRPr="000C3B1D">
        <w:rPr>
          <w:rFonts w:ascii="Arial" w:hAnsi="Arial" w:cs="Arial"/>
          <w:b/>
          <w:bCs/>
          <w:sz w:val="20"/>
          <w:szCs w:val="20"/>
          <w:highlight w:val="lightGray"/>
          <w:lang w:val="fr-CH"/>
        </w:rPr>
        <w:t>[à adapter si nécessaire]</w:t>
      </w:r>
    </w:p>
    <w:p w14:paraId="3E68F639" w14:textId="77777777" w:rsidR="007D3CA3" w:rsidRPr="007D3CA3" w:rsidRDefault="007D3CA3" w:rsidP="007D3CA3">
      <w:pPr>
        <w:tabs>
          <w:tab w:val="left" w:pos="1418"/>
        </w:tabs>
        <w:spacing w:after="440" w:line="240" w:lineRule="atLeast"/>
        <w:jc w:val="both"/>
        <w:rPr>
          <w:b/>
          <w:lang w:val="fr-CH"/>
        </w:rPr>
      </w:pPr>
      <w:r w:rsidRPr="007D3CA3">
        <w:rPr>
          <w:lang w:val="fr-CH"/>
        </w:rPr>
        <w:t>Nous ne transmettons pas vos données personnelles à des tiers, à moins que vous n’ayez donné votre consentement à la transmission des données ou que nous soyons autorisés ou obligés de transmettre des données en vertu de dispositions légales et/ou d’ordonnances administratives ou judiciaires. Il peut s’agir notamment de la communication d’informations à des fins de poursuites pénales, de prévention de menaces ou d’application des droits de propriété intellectuelle.</w:t>
      </w:r>
    </w:p>
    <w:p w14:paraId="5BBAB7D4"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Modifications de la présente politique de protection des données</w:t>
      </w:r>
    </w:p>
    <w:p w14:paraId="252B3907" w14:textId="77777777" w:rsidR="007D3CA3" w:rsidRPr="007D3CA3" w:rsidRDefault="007D3CA3" w:rsidP="007D3CA3">
      <w:pPr>
        <w:spacing w:after="440" w:line="240" w:lineRule="atLeast"/>
        <w:jc w:val="both"/>
        <w:rPr>
          <w:b/>
          <w:bCs/>
          <w:lang w:val="fr-CH"/>
        </w:rPr>
      </w:pPr>
      <w:r w:rsidRPr="007D3CA3">
        <w:rPr>
          <w:lang w:val="fr-CH"/>
        </w:rPr>
        <w:t>Nous nous réservons le droit de modifier à tout moment la présente politique de confidentialité avec effet pour l’avenir. Une version actualisée est disponible sur le site Internet. Nous vous invitons à consulter régulièrement le site Internet et à vous informer sur la politique de protection des données en vigueur.</w:t>
      </w:r>
    </w:p>
    <w:p w14:paraId="0637826F" w14:textId="77777777" w:rsidR="007D3CA3" w:rsidRPr="007D3CA3" w:rsidRDefault="007D3CA3" w:rsidP="007D3CA3">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fr-CH"/>
        </w:rPr>
      </w:pPr>
      <w:r w:rsidRPr="007D3CA3">
        <w:rPr>
          <w:rFonts w:ascii="Arial" w:hAnsi="Arial" w:cs="Arial"/>
          <w:b/>
          <w:bCs/>
          <w:sz w:val="20"/>
          <w:szCs w:val="20"/>
          <w:lang w:val="fr-CH"/>
        </w:rPr>
        <w:t>Vos droits</w:t>
      </w:r>
    </w:p>
    <w:p w14:paraId="1A939B57" w14:textId="77777777" w:rsidR="007D3CA3" w:rsidRPr="007D3CA3" w:rsidRDefault="007D3CA3" w:rsidP="007D3CA3">
      <w:pPr>
        <w:tabs>
          <w:tab w:val="left" w:pos="1418"/>
        </w:tabs>
        <w:spacing w:after="240" w:line="240" w:lineRule="atLeast"/>
        <w:jc w:val="both"/>
        <w:rPr>
          <w:b/>
          <w:bCs/>
          <w:lang w:val="fr-CH"/>
        </w:rPr>
      </w:pPr>
      <w:r w:rsidRPr="007D3CA3">
        <w:rPr>
          <w:lang w:val="fr-CH"/>
        </w:rPr>
        <w:t>Vous avez le droit de demander des informations sur vos données personnelles que nous traitons. Vous pouvez notamment demander des informations sur les données personnelles en tant que telles, le but du traitement, la durée de conservation ou, si cela n’est pas possible, les critères de détermination de cette durée, l’origine de vos données si elles n’ont pas été collectées auprès de vous, l’existence éventuelle d’une décision individuelle automatisée et, le cas échéant, les destinataires ou les catégories de destinataires auxquels les données personnelles sont communiquées.</w:t>
      </w:r>
    </w:p>
    <w:p w14:paraId="2BBB293B" w14:textId="77777777" w:rsidR="007D3CA3" w:rsidRPr="007D3CA3" w:rsidRDefault="007D3CA3" w:rsidP="007D3CA3">
      <w:pPr>
        <w:spacing w:after="240" w:line="240" w:lineRule="atLeast"/>
        <w:jc w:val="both"/>
        <w:rPr>
          <w:b/>
          <w:lang w:val="fr-CH"/>
        </w:rPr>
      </w:pPr>
      <w:r w:rsidRPr="007D3CA3">
        <w:rPr>
          <w:lang w:val="fr-CH"/>
        </w:rPr>
        <w:t xml:space="preserve">Vous avez également le droit de révoquer à tout moment le consentement que vous avez éventuellement donné pour l’utilisation de vos données personnelles. </w:t>
      </w:r>
    </w:p>
    <w:p w14:paraId="462980FE" w14:textId="77777777" w:rsidR="007D3CA3" w:rsidRPr="007D3CA3" w:rsidRDefault="007D3CA3" w:rsidP="007D3CA3">
      <w:pPr>
        <w:spacing w:after="240" w:line="240" w:lineRule="atLeast"/>
        <w:jc w:val="both"/>
        <w:rPr>
          <w:b/>
          <w:lang w:val="fr-CH"/>
        </w:rPr>
      </w:pPr>
      <w:r w:rsidRPr="007D3CA3">
        <w:rPr>
          <w:lang w:val="fr-CH"/>
        </w:rPr>
        <w:t>Vous pouvez à tout moment faire valoir vos droits susmentionnés auprès de nous à l’adresse de contact indiquée.</w:t>
      </w:r>
    </w:p>
    <w:p w14:paraId="414671D5" w14:textId="77777777" w:rsidR="007D3CA3" w:rsidRPr="007D3CA3" w:rsidRDefault="007D3CA3" w:rsidP="007D3CA3">
      <w:pPr>
        <w:spacing w:after="240" w:line="240" w:lineRule="atLeast"/>
        <w:jc w:val="both"/>
        <w:rPr>
          <w:b/>
          <w:lang w:val="fr-CH"/>
        </w:rPr>
      </w:pPr>
      <w:r w:rsidRPr="007D3CA3">
        <w:rPr>
          <w:lang w:val="fr-CH"/>
        </w:rPr>
        <w:t xml:space="preserve">Si vous estimez que le traitement de vos données personnelles par nos soins est contraire aux dispositions en vigueur en matière de protection des données, vous avez la possibilité de déposer une plainte auprès du Préposé fédéral à la protection des données et à la transparence. </w:t>
      </w:r>
    </w:p>
    <w:p w14:paraId="4689BEE3" w14:textId="77777777" w:rsidR="007D3CA3" w:rsidRPr="007D3CA3" w:rsidRDefault="007D3CA3" w:rsidP="007D3CA3">
      <w:pPr>
        <w:tabs>
          <w:tab w:val="left" w:pos="1418"/>
        </w:tabs>
        <w:spacing w:before="120" w:after="240" w:line="240" w:lineRule="atLeast"/>
        <w:jc w:val="both"/>
        <w:rPr>
          <w:b/>
          <w:lang w:val="fr-CH"/>
        </w:rPr>
      </w:pPr>
    </w:p>
    <w:p w14:paraId="05FAC803" w14:textId="1B8319A4" w:rsidR="007D3CA3" w:rsidRPr="007D3CA3" w:rsidRDefault="007D3CA3" w:rsidP="007D3CA3">
      <w:pPr>
        <w:tabs>
          <w:tab w:val="left" w:pos="1418"/>
        </w:tabs>
        <w:spacing w:before="120" w:after="240" w:line="240" w:lineRule="atLeast"/>
        <w:jc w:val="both"/>
        <w:rPr>
          <w:b/>
          <w:lang w:val="fr-CH"/>
        </w:rPr>
      </w:pPr>
      <w:r w:rsidRPr="007D3CA3">
        <w:rPr>
          <w:lang w:val="fr-CH"/>
        </w:rPr>
        <w:t xml:space="preserve">Mise à </w:t>
      </w:r>
      <w:proofErr w:type="gramStart"/>
      <w:r w:rsidRPr="007D3CA3">
        <w:rPr>
          <w:lang w:val="fr-CH"/>
        </w:rPr>
        <w:t>jour:</w:t>
      </w:r>
      <w:proofErr w:type="gramEnd"/>
      <w:r w:rsidRPr="007D3CA3">
        <w:rPr>
          <w:lang w:val="fr-CH"/>
        </w:rPr>
        <w:t xml:space="preserve"> </w:t>
      </w:r>
      <w:r w:rsidRPr="007D3CA3">
        <w:rPr>
          <w:highlight w:val="lightGray"/>
          <w:lang w:val="fr-CH"/>
        </w:rPr>
        <w:t>[date]</w:t>
      </w:r>
    </w:p>
    <w:sectPr w:rsidR="007D3CA3" w:rsidRPr="007D3CA3"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DC44" w14:textId="77777777" w:rsidR="00136F2D" w:rsidRDefault="00136F2D">
      <w:r>
        <w:separator/>
      </w:r>
    </w:p>
  </w:endnote>
  <w:endnote w:type="continuationSeparator" w:id="0">
    <w:p w14:paraId="266D446E" w14:textId="77777777" w:rsidR="00136F2D" w:rsidRDefault="0013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A946" w14:textId="77777777" w:rsidR="00136F2D" w:rsidRDefault="00136F2D">
      <w:r>
        <w:separator/>
      </w:r>
    </w:p>
  </w:footnote>
  <w:footnote w:type="continuationSeparator" w:id="0">
    <w:p w14:paraId="28C741EE" w14:textId="77777777" w:rsidR="00136F2D" w:rsidRDefault="0013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0F84520">
          <wp:simplePos x="0" y="0"/>
          <wp:positionH relativeFrom="page">
            <wp:posOffset>0</wp:posOffset>
          </wp:positionH>
          <wp:positionV relativeFrom="page">
            <wp:posOffset>0</wp:posOffset>
          </wp:positionV>
          <wp:extent cx="7569587"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7"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0C3B1D"/>
    <w:rsid w:val="00112F2E"/>
    <w:rsid w:val="00136F2D"/>
    <w:rsid w:val="001B5F30"/>
    <w:rsid w:val="001C67F1"/>
    <w:rsid w:val="002222AD"/>
    <w:rsid w:val="00320D09"/>
    <w:rsid w:val="0032520F"/>
    <w:rsid w:val="003327C4"/>
    <w:rsid w:val="00334A5B"/>
    <w:rsid w:val="0034240A"/>
    <w:rsid w:val="00361FA8"/>
    <w:rsid w:val="003C3D2D"/>
    <w:rsid w:val="00416B61"/>
    <w:rsid w:val="004326DD"/>
    <w:rsid w:val="00464663"/>
    <w:rsid w:val="004A64EA"/>
    <w:rsid w:val="004F2B89"/>
    <w:rsid w:val="00666099"/>
    <w:rsid w:val="00670981"/>
    <w:rsid w:val="006A24AD"/>
    <w:rsid w:val="007472B7"/>
    <w:rsid w:val="007905D6"/>
    <w:rsid w:val="007D3CA3"/>
    <w:rsid w:val="007F5C6F"/>
    <w:rsid w:val="00800C7F"/>
    <w:rsid w:val="00857A3B"/>
    <w:rsid w:val="008718F8"/>
    <w:rsid w:val="00880E2B"/>
    <w:rsid w:val="008D4C36"/>
    <w:rsid w:val="009030C0"/>
    <w:rsid w:val="00910BFB"/>
    <w:rsid w:val="009555FD"/>
    <w:rsid w:val="0097044E"/>
    <w:rsid w:val="009D2C96"/>
    <w:rsid w:val="00AB5984"/>
    <w:rsid w:val="00B3470C"/>
    <w:rsid w:val="00BE7133"/>
    <w:rsid w:val="00C034EB"/>
    <w:rsid w:val="00C05455"/>
    <w:rsid w:val="00C354B8"/>
    <w:rsid w:val="00C97FC1"/>
    <w:rsid w:val="00D4742F"/>
    <w:rsid w:val="00DC22F5"/>
    <w:rsid w:val="00E12658"/>
    <w:rsid w:val="00E4134C"/>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3</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9915</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4</cp:revision>
  <cp:lastPrinted>2019-10-21T12:41:00Z</cp:lastPrinted>
  <dcterms:created xsi:type="dcterms:W3CDTF">2023-09-20T11:22:00Z</dcterms:created>
  <dcterms:modified xsi:type="dcterms:W3CDTF">2023-09-20T11:30:00Z</dcterms:modified>
</cp:coreProperties>
</file>