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936A" w14:textId="77777777" w:rsidR="00910BFB" w:rsidRPr="009D2C96" w:rsidRDefault="00910BFB" w:rsidP="009D2C96">
      <w:pPr>
        <w:spacing w:line="240" w:lineRule="auto"/>
        <w:ind w:right="426"/>
        <w:jc w:val="both"/>
        <w:rPr>
          <w:b/>
          <w:bCs/>
          <w:color w:val="C00000"/>
          <w:sz w:val="36"/>
          <w:szCs w:val="36"/>
          <w:lang w:val="de-CH"/>
        </w:rPr>
      </w:pPr>
      <w:r w:rsidRPr="009D2C96">
        <w:rPr>
          <w:b/>
          <w:bCs/>
          <w:color w:val="C00000"/>
          <w:sz w:val="36"/>
          <w:szCs w:val="36"/>
          <w:lang w:val="de-CH"/>
        </w:rPr>
        <w:t>Muster Datenschutzerklärung Website</w:t>
      </w:r>
    </w:p>
    <w:p w14:paraId="63DAEC0C" w14:textId="77777777" w:rsidR="00910BFB" w:rsidRPr="009D2C96" w:rsidRDefault="00910BFB" w:rsidP="009D2C96">
      <w:pPr>
        <w:spacing w:after="120" w:line="240" w:lineRule="atLeast"/>
        <w:ind w:right="426"/>
        <w:jc w:val="both"/>
        <w:rPr>
          <w:i/>
          <w:szCs w:val="16"/>
          <w:lang w:val="de-CH"/>
        </w:rPr>
      </w:pPr>
    </w:p>
    <w:p w14:paraId="609E7E72" w14:textId="77777777" w:rsidR="00910BFB" w:rsidRPr="009D2C96" w:rsidRDefault="00910BFB" w:rsidP="009D2C96">
      <w:pPr>
        <w:spacing w:after="120" w:line="240" w:lineRule="atLeast"/>
        <w:ind w:right="426"/>
        <w:jc w:val="both"/>
        <w:rPr>
          <w:b/>
          <w:bCs/>
          <w:i/>
          <w:szCs w:val="16"/>
          <w:lang w:val="de-CH"/>
        </w:rPr>
      </w:pPr>
      <w:r w:rsidRPr="009D2C96">
        <w:rPr>
          <w:b/>
          <w:bCs/>
          <w:i/>
          <w:szCs w:val="16"/>
          <w:lang w:val="de-CH"/>
        </w:rPr>
        <w:t>Einleitende Bemerkung:</w:t>
      </w:r>
    </w:p>
    <w:p w14:paraId="3B65BF72" w14:textId="6CBD963A" w:rsidR="00910BFB" w:rsidRPr="009D2C96" w:rsidRDefault="00910BFB" w:rsidP="009D2C96">
      <w:pPr>
        <w:spacing w:after="240" w:line="240" w:lineRule="atLeast"/>
        <w:ind w:right="426"/>
        <w:jc w:val="both"/>
        <w:rPr>
          <w:b/>
          <w:bCs/>
          <w:i/>
          <w:szCs w:val="16"/>
          <w:lang w:val="de-CH"/>
        </w:rPr>
      </w:pPr>
      <w:r w:rsidRPr="009D2C96">
        <w:rPr>
          <w:bCs/>
          <w:i/>
          <w:szCs w:val="16"/>
          <w:lang w:val="de-CH"/>
        </w:rPr>
        <w:t xml:space="preserve">Die untenstehende Muster-Datenschutzerklärung für Webseiten wurde vom Schweizerischen Gewerbeverband SGV zur Verfügung gestellt und basiert auf der Annahme, dass nur eine einfache Datenbearbeitung auf der Website stattfindet und keine Daten – insbesondere nicht ins Ausland – weitergegeben werden. Sie genügt also nur in diesen spezifischen Fällen. Falls weitergehende Datenbearbeitungen vorgenommen, weitere Tools (wie etwa </w:t>
      </w:r>
      <w:proofErr w:type="spellStart"/>
      <w:r w:rsidRPr="009D2C96">
        <w:rPr>
          <w:bCs/>
          <w:i/>
          <w:szCs w:val="16"/>
          <w:lang w:val="de-CH"/>
        </w:rPr>
        <w:t>Social</w:t>
      </w:r>
      <w:proofErr w:type="spellEnd"/>
      <w:r w:rsidRPr="009D2C96">
        <w:rPr>
          <w:bCs/>
          <w:i/>
          <w:szCs w:val="16"/>
          <w:lang w:val="de-CH"/>
        </w:rPr>
        <w:t xml:space="preserve"> Media Plugins, Newsletter oder Webanalysetools, z. B. Google Analytics) genutzt oder Daten (ggf. ins Ausland) weitergegeben werden, sollte die Erklärung um entsprechende Hinweise ergänzt werden. Dazu kann der Beizug eines Spezialisten sinnvoll sein.</w:t>
      </w:r>
    </w:p>
    <w:p w14:paraId="496E3EB2" w14:textId="77777777" w:rsidR="00910BFB" w:rsidRPr="009D2C96" w:rsidRDefault="00910BFB" w:rsidP="009D2C96">
      <w:pPr>
        <w:spacing w:after="240" w:line="240" w:lineRule="atLeast"/>
        <w:ind w:right="426"/>
        <w:jc w:val="both"/>
        <w:rPr>
          <w:b/>
          <w:bCs/>
          <w:i/>
          <w:szCs w:val="16"/>
          <w:lang w:val="de-CH"/>
        </w:rPr>
      </w:pPr>
      <w:bookmarkStart w:id="0" w:name="_Hlk121245872"/>
      <w:r w:rsidRPr="009D2C96">
        <w:rPr>
          <w:bCs/>
          <w:i/>
          <w:szCs w:val="16"/>
          <w:lang w:val="de-CH"/>
        </w:rPr>
        <w:t xml:space="preserve">Namentlich die Angaben in </w:t>
      </w:r>
      <w:r w:rsidRPr="009D2C96">
        <w:rPr>
          <w:bCs/>
          <w:i/>
          <w:szCs w:val="16"/>
          <w:highlight w:val="lightGray"/>
          <w:lang w:val="de-CH"/>
        </w:rPr>
        <w:t>[eckigen Klammern]</w:t>
      </w:r>
      <w:r w:rsidRPr="009D2C96">
        <w:rPr>
          <w:bCs/>
          <w:i/>
          <w:szCs w:val="16"/>
          <w:lang w:val="de-CH"/>
        </w:rPr>
        <w:t xml:space="preserve"> müssen an die konkrete Situation angepasst werden.</w:t>
      </w:r>
    </w:p>
    <w:bookmarkEnd w:id="0"/>
    <w:p w14:paraId="25681B0B" w14:textId="77777777" w:rsidR="00910BFB" w:rsidRPr="009D2C96" w:rsidRDefault="00910BFB" w:rsidP="009D2C96">
      <w:pPr>
        <w:tabs>
          <w:tab w:val="left" w:pos="1418"/>
        </w:tabs>
        <w:spacing w:before="120" w:after="240" w:line="240" w:lineRule="atLeast"/>
        <w:ind w:right="426"/>
        <w:jc w:val="both"/>
        <w:rPr>
          <w:b/>
          <w:bCs/>
          <w:i/>
          <w:szCs w:val="16"/>
          <w:lang w:val="de-CH"/>
        </w:rPr>
      </w:pPr>
      <w:r w:rsidRPr="009D2C96">
        <w:rPr>
          <w:bCs/>
          <w:i/>
          <w:szCs w:val="16"/>
          <w:lang w:val="de-CH"/>
        </w:rPr>
        <w:t>* * * * *</w:t>
      </w:r>
    </w:p>
    <w:p w14:paraId="25E22973" w14:textId="77777777" w:rsidR="00910BFB" w:rsidRPr="009D2C96" w:rsidRDefault="00910BFB" w:rsidP="009D2C96">
      <w:pPr>
        <w:spacing w:after="120" w:line="240" w:lineRule="atLeast"/>
        <w:ind w:right="426"/>
        <w:jc w:val="both"/>
        <w:rPr>
          <w:b/>
          <w:bCs/>
          <w:color w:val="D41116"/>
          <w:sz w:val="22"/>
          <w:szCs w:val="22"/>
          <w:lang w:val="de-CH"/>
        </w:rPr>
      </w:pPr>
      <w:r w:rsidRPr="009D2C96">
        <w:rPr>
          <w:b/>
          <w:bCs/>
          <w:color w:val="D41116"/>
          <w:sz w:val="22"/>
          <w:szCs w:val="21"/>
          <w:lang w:val="de-CH"/>
        </w:rPr>
        <w:t>Datenschutzerklärung</w:t>
      </w:r>
    </w:p>
    <w:p w14:paraId="705CD9F2" w14:textId="77777777" w:rsidR="00910BFB" w:rsidRPr="009D2C96" w:rsidRDefault="00910BFB" w:rsidP="009D2C96">
      <w:pPr>
        <w:spacing w:after="440" w:line="240" w:lineRule="atLeast"/>
        <w:ind w:right="426"/>
        <w:jc w:val="both"/>
        <w:rPr>
          <w:b/>
          <w:bCs/>
          <w:lang w:val="de-CH"/>
        </w:rPr>
      </w:pPr>
      <w:r w:rsidRPr="009D2C96">
        <w:rPr>
          <w:bCs/>
          <w:lang w:val="de-CH"/>
        </w:rPr>
        <w:t xml:space="preserve">Wir schützen Ihre Privatsphäre und Ihre privaten Daten. </w:t>
      </w:r>
      <w:r w:rsidRPr="009D2C96">
        <w:rPr>
          <w:bCs/>
          <w:highlight w:val="lightGray"/>
          <w:lang w:val="de-CH"/>
        </w:rPr>
        <w:t>[Unsere Bearbeitung von Personendaten unserer Nutzer beschränkt sich auf jene Daten, die zur Bereitstellung einer funktionsfähigen Internetseite sowie unserer Inhalte und Leistungen erforderlich sind.]</w:t>
      </w:r>
      <w:r w:rsidRPr="009D2C96">
        <w:rPr>
          <w:bCs/>
          <w:lang w:val="de-CH"/>
        </w:rPr>
        <w:t xml:space="preserve"> Wir erheben, verarbeiten und nutzen Ihre Personendaten in Übereinstimmung mit dem Inhalt der vorliegenden Datenschutzbestimmungen sowie den anwendbaren Datenschutzvorschriften, insbesondere dem Schweizer Datenschutzgesetz (DSG). In den vorliegenden Datenschutzbestimmungen wird geregelt, welche Personendaten wir über Sie erheben, verarbeiten und nutzen. Wir bitten Sie daher, die nachfolgenden Ausführungen sorgfältig durchzulesen.</w:t>
      </w:r>
    </w:p>
    <w:p w14:paraId="35220975"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sz w:val="20"/>
          <w:szCs w:val="20"/>
        </w:rPr>
        <w:t>Verantwortlicher</w:t>
      </w:r>
    </w:p>
    <w:p w14:paraId="75D1A099" w14:textId="77777777" w:rsidR="00910BFB" w:rsidRPr="009D2C96" w:rsidRDefault="00910BFB" w:rsidP="009D2C96">
      <w:pPr>
        <w:spacing w:after="440"/>
        <w:ind w:right="426"/>
        <w:jc w:val="both"/>
        <w:rPr>
          <w:b/>
          <w:lang w:val="de-CH"/>
        </w:rPr>
      </w:pPr>
      <w:r w:rsidRPr="009D2C96">
        <w:rPr>
          <w:bCs/>
          <w:highlight w:val="lightGray"/>
          <w:lang w:val="de-CH"/>
        </w:rPr>
        <w:t>[Name und Kontaktdaten des Verantwortlichen, ggf. des Vertreters]</w:t>
      </w:r>
      <w:r w:rsidRPr="009D2C96">
        <w:rPr>
          <w:bCs/>
          <w:lang w:val="de-CH"/>
        </w:rPr>
        <w:t xml:space="preserve"> (Im Folgenden: «Wir») ist als Betreiber der Website </w:t>
      </w:r>
      <w:r w:rsidRPr="009D2C96">
        <w:rPr>
          <w:bCs/>
          <w:highlight w:val="lightGray"/>
          <w:lang w:val="de-CH"/>
        </w:rPr>
        <w:t>[Name der Website]</w:t>
      </w:r>
      <w:r w:rsidRPr="009D2C96">
        <w:rPr>
          <w:bCs/>
          <w:lang w:val="de-CH"/>
        </w:rPr>
        <w:t xml:space="preserve"> Verantwortlicher für die Personendaten der Nutzer (Im Folgenden: «Sie») der Website im Sinne des DSG.</w:t>
      </w:r>
    </w:p>
    <w:p w14:paraId="060AF849"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sz w:val="20"/>
          <w:szCs w:val="20"/>
        </w:rPr>
        <w:t xml:space="preserve">Beschreibung und Umfang der Datenverarbeitung </w:t>
      </w:r>
      <w:r w:rsidRPr="009D2C96">
        <w:rPr>
          <w:rFonts w:ascii="Arial" w:hAnsi="Arial" w:cs="Arial"/>
          <w:b/>
          <w:bCs/>
          <w:sz w:val="20"/>
          <w:szCs w:val="20"/>
          <w:highlight w:val="lightGray"/>
        </w:rPr>
        <w:t>[ggf. anpassen]</w:t>
      </w:r>
    </w:p>
    <w:p w14:paraId="6DE3AECE" w14:textId="1C737077" w:rsidR="00910BFB" w:rsidRPr="009D2C96" w:rsidRDefault="00910BFB" w:rsidP="009D2C96">
      <w:pPr>
        <w:spacing w:after="240" w:line="240" w:lineRule="atLeast"/>
        <w:ind w:left="714" w:right="426" w:hanging="357"/>
        <w:jc w:val="both"/>
        <w:rPr>
          <w:b/>
          <w:bCs/>
          <w:lang w:val="de-CH"/>
        </w:rPr>
      </w:pPr>
      <w:r w:rsidRPr="009D2C96">
        <w:rPr>
          <w:bCs/>
          <w:lang w:val="de-CH"/>
        </w:rPr>
        <w:t xml:space="preserve">2.1 </w:t>
      </w:r>
      <w:r w:rsidRPr="009D2C96">
        <w:rPr>
          <w:bCs/>
          <w:lang w:val="de-CH"/>
        </w:rPr>
        <w:tab/>
        <w:t xml:space="preserve">Personendaten im Sinne dieser Datenschutzbestimmungen sind alle Informationen, die sich auf eine bestimmte oder bestimmbare natürliche Person (im Folgenden </w:t>
      </w:r>
      <w:r w:rsidR="009D2C96" w:rsidRPr="009D2C96">
        <w:rPr>
          <w:bCs/>
          <w:lang w:val="de-CH"/>
        </w:rPr>
        <w:t>«</w:t>
      </w:r>
      <w:r w:rsidRPr="009D2C96">
        <w:rPr>
          <w:bCs/>
          <w:lang w:val="de-CH"/>
        </w:rPr>
        <w:t>betroffene Person</w:t>
      </w:r>
      <w:r w:rsidR="009D2C96" w:rsidRPr="009D2C96">
        <w:rPr>
          <w:bCs/>
          <w:lang w:val="de-CH"/>
        </w:rPr>
        <w:t>»</w:t>
      </w:r>
      <w:r w:rsidRPr="009D2C96">
        <w:rPr>
          <w:bCs/>
          <w:lang w:val="de-CH"/>
        </w:rPr>
        <w:t xml:space="preserve">) beziehen. Hierzu zählen insbesondere Ihr Name, Ihre E-Mail-Adresse </w:t>
      </w:r>
      <w:r w:rsidRPr="009D2C96">
        <w:rPr>
          <w:bCs/>
          <w:highlight w:val="lightGray"/>
          <w:lang w:val="de-CH"/>
        </w:rPr>
        <w:t>[Ihre Adresse und Ihre Telefonnummer sowie Ihre Kreditkarten- und Kontodaten und Ihre Mehrwertsteuerangaben, wenn Sie ein registrierter Händler sind].</w:t>
      </w:r>
    </w:p>
    <w:p w14:paraId="52B60E12" w14:textId="77777777" w:rsidR="00910BFB" w:rsidRPr="009D2C96" w:rsidRDefault="00910BFB" w:rsidP="009D2C96">
      <w:pPr>
        <w:spacing w:after="240" w:line="240" w:lineRule="atLeast"/>
        <w:ind w:left="714" w:right="426" w:hanging="357"/>
        <w:jc w:val="both"/>
        <w:rPr>
          <w:b/>
          <w:bCs/>
          <w:lang w:val="de-CH"/>
        </w:rPr>
      </w:pPr>
      <w:r w:rsidRPr="009D2C96">
        <w:rPr>
          <w:bCs/>
          <w:lang w:val="de-CH"/>
        </w:rPr>
        <w:t>2.2</w:t>
      </w:r>
      <w:r w:rsidRPr="009D2C96">
        <w:rPr>
          <w:bCs/>
          <w:lang w:val="de-CH"/>
        </w:rPr>
        <w:tab/>
        <w:t>Zu den Personendaten zählen auch Informationen über Ihre Nutzung unserer Website. In diesem Zusammenhang erheben wir Personendaten wie folgt von Ihnen: Informationen über Ihre Besuche unserer Website wie bspw. Umfang des Datentransfers, den Ort, von dem aus Sie Daten von unserer Website abrufen sowie andere Verbindungsdaten und Quellen, die Sie abrufen. Dies geschieht in der Regel durch die Verwendung von Logfiles und Cookies. Nähere Informationen zu Logfiles und Cookies erhalten Sie weiter unten.</w:t>
      </w:r>
    </w:p>
    <w:p w14:paraId="2D469E55" w14:textId="77777777" w:rsidR="00910BFB" w:rsidRPr="009D2C96" w:rsidRDefault="00910BFB" w:rsidP="009D2C96">
      <w:pPr>
        <w:spacing w:after="440" w:line="240" w:lineRule="atLeast"/>
        <w:ind w:left="714" w:right="426" w:hanging="357"/>
        <w:jc w:val="both"/>
        <w:rPr>
          <w:b/>
          <w:bCs/>
          <w:lang w:val="de-CH"/>
        </w:rPr>
      </w:pPr>
      <w:r w:rsidRPr="009D2C96">
        <w:rPr>
          <w:bCs/>
          <w:lang w:val="de-CH"/>
        </w:rPr>
        <w:t>2.3</w:t>
      </w:r>
      <w:r w:rsidRPr="009D2C96">
        <w:rPr>
          <w:bCs/>
          <w:lang w:val="de-CH"/>
        </w:rPr>
        <w:tab/>
      </w:r>
      <w:proofErr w:type="gramStart"/>
      <w:r w:rsidRPr="009D2C96">
        <w:rPr>
          <w:bCs/>
          <w:lang w:val="de-CH"/>
        </w:rPr>
        <w:t>Grundsätzlich</w:t>
      </w:r>
      <w:proofErr w:type="gramEnd"/>
      <w:r w:rsidRPr="009D2C96">
        <w:rPr>
          <w:bCs/>
          <w:lang w:val="de-CH"/>
        </w:rPr>
        <w:t xml:space="preserve"> werden Ihre Personendaten für die Dauer von </w:t>
      </w:r>
      <w:r w:rsidRPr="009D2C96">
        <w:rPr>
          <w:bCs/>
          <w:highlight w:val="lightGray"/>
          <w:lang w:val="de-CH"/>
        </w:rPr>
        <w:t>[x Wochen/Monaten]</w:t>
      </w:r>
      <w:r w:rsidRPr="009D2C96">
        <w:rPr>
          <w:bCs/>
          <w:lang w:val="de-CH"/>
        </w:rPr>
        <w:t xml:space="preserve"> gespeichert. Sofern wir Ihre IP-Adresse erheben, wird diese nur für die Zeit Ihrer Nutzung der Website gespeichert und im Anschluss daran unverzüglich gelöscht oder durch Kürzung anonymisiert. Die übrigen Daten werden für eine begrenzte Zeitdauer gespeichert, die sich nach den folgenden Kriterien richtet: </w:t>
      </w:r>
      <w:bookmarkStart w:id="1" w:name="FELD3"/>
      <w:r w:rsidRPr="009D2C96">
        <w:rPr>
          <w:bCs/>
          <w:highlight w:val="lightGray"/>
          <w:lang w:val="de-CH"/>
        </w:rPr>
        <w:t>[</w:t>
      </w:r>
      <w:bookmarkEnd w:id="1"/>
      <w:r w:rsidRPr="009D2C96">
        <w:rPr>
          <w:bCs/>
          <w:highlight w:val="lightGray"/>
          <w:lang w:val="de-CH"/>
        </w:rPr>
        <w:t>Kriterien].</w:t>
      </w:r>
    </w:p>
    <w:p w14:paraId="50B051F0" w14:textId="555EC10E"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rPr>
        <w:lastRenderedPageBreak/>
        <w:t xml:space="preserve">Verwendungszweck </w:t>
      </w:r>
      <w:r w:rsidRPr="009D2C96">
        <w:rPr>
          <w:rFonts w:ascii="Arial" w:hAnsi="Arial" w:cs="Arial"/>
          <w:b/>
          <w:bCs/>
          <w:highlight w:val="lightGray"/>
        </w:rPr>
        <w:t>[ggf. anpassen]</w:t>
      </w:r>
    </w:p>
    <w:p w14:paraId="1744448C" w14:textId="77777777" w:rsidR="00910BFB" w:rsidRPr="009D2C96" w:rsidRDefault="00910BFB" w:rsidP="009D2C96">
      <w:pPr>
        <w:spacing w:after="120" w:line="240" w:lineRule="atLeast"/>
        <w:ind w:right="426"/>
        <w:jc w:val="both"/>
        <w:rPr>
          <w:b/>
          <w:bCs/>
          <w:lang w:val="de-CH"/>
        </w:rPr>
      </w:pPr>
      <w:r w:rsidRPr="009D2C96">
        <w:rPr>
          <w:bCs/>
          <w:lang w:val="de-CH"/>
        </w:rPr>
        <w:t>Wir verwenden Ihre Personendaten zu folgenden Zwecken:</w:t>
      </w:r>
    </w:p>
    <w:p w14:paraId="310678F7" w14:textId="403910C7" w:rsidR="00910BFB" w:rsidRPr="009D2C96" w:rsidRDefault="00910BFB" w:rsidP="009D2C96">
      <w:pPr>
        <w:spacing w:line="240" w:lineRule="atLeast"/>
        <w:ind w:left="714" w:right="426" w:hanging="357"/>
        <w:jc w:val="both"/>
        <w:rPr>
          <w:b/>
          <w:bCs/>
          <w:lang w:val="de-CH"/>
        </w:rPr>
      </w:pPr>
      <w:r w:rsidRPr="009D2C96">
        <w:rPr>
          <w:bCs/>
          <w:lang w:val="de-CH"/>
        </w:rPr>
        <w:t>3.1</w:t>
      </w:r>
      <w:r w:rsidRPr="009D2C96">
        <w:rPr>
          <w:bCs/>
          <w:lang w:val="de-CH"/>
        </w:rPr>
        <w:tab/>
        <w:t xml:space="preserve">Um die von Ihnen gewünschten </w:t>
      </w:r>
      <w:r w:rsidRPr="009D2C96">
        <w:rPr>
          <w:bCs/>
          <w:highlight w:val="lightGray"/>
          <w:lang w:val="de-CH"/>
        </w:rPr>
        <w:t>Dienste [ggf. näher spezifizieren, z. B. Warenkorb-Funktionen]</w:t>
      </w:r>
      <w:r w:rsidRPr="009D2C96">
        <w:rPr>
          <w:bCs/>
          <w:lang w:val="de-CH"/>
        </w:rPr>
        <w:t xml:space="preserve"> zu erbringen;</w:t>
      </w:r>
    </w:p>
    <w:p w14:paraId="605B67DB" w14:textId="684576BC" w:rsidR="00910BFB" w:rsidRPr="009D2C96" w:rsidRDefault="00910BFB" w:rsidP="009D2C96">
      <w:pPr>
        <w:spacing w:line="240" w:lineRule="atLeast"/>
        <w:ind w:left="714" w:right="426" w:hanging="357"/>
        <w:jc w:val="both"/>
        <w:rPr>
          <w:b/>
          <w:bCs/>
          <w:lang w:val="de-CH"/>
        </w:rPr>
      </w:pPr>
      <w:r w:rsidRPr="009D2C96">
        <w:rPr>
          <w:bCs/>
          <w:lang w:val="de-CH"/>
        </w:rPr>
        <w:t>3.2</w:t>
      </w:r>
      <w:r w:rsidRPr="009D2C96">
        <w:rPr>
          <w:bCs/>
          <w:lang w:val="de-CH"/>
        </w:rPr>
        <w:tab/>
        <w:t xml:space="preserve">Um sicherzustellen, dass unsere Website in möglichst effektiver und interessanter Weise Ihnen gegenüber präsentiert wird </w:t>
      </w:r>
      <w:r w:rsidRPr="009D2C96">
        <w:rPr>
          <w:bCs/>
          <w:highlight w:val="lightGray"/>
          <w:lang w:val="de-CH"/>
        </w:rPr>
        <w:t>[ggf. näher spezifizieren, z. B. Speicherung von Anzeigepräferenzen];</w:t>
      </w:r>
    </w:p>
    <w:p w14:paraId="2DAC2B61" w14:textId="77777777" w:rsidR="00910BFB" w:rsidRPr="009D2C96" w:rsidRDefault="00910BFB" w:rsidP="009D2C96">
      <w:pPr>
        <w:spacing w:line="240" w:lineRule="atLeast"/>
        <w:ind w:left="714" w:right="426" w:hanging="357"/>
        <w:jc w:val="both"/>
        <w:rPr>
          <w:b/>
          <w:bCs/>
          <w:lang w:val="de-CH"/>
        </w:rPr>
      </w:pPr>
      <w:r w:rsidRPr="009D2C96">
        <w:rPr>
          <w:bCs/>
          <w:lang w:val="de-CH"/>
        </w:rPr>
        <w:t>3.3</w:t>
      </w:r>
      <w:r w:rsidRPr="009D2C96">
        <w:rPr>
          <w:bCs/>
          <w:lang w:val="de-CH"/>
        </w:rPr>
        <w:tab/>
        <w:t xml:space="preserve">Um unseren Verpflichtungen aus etwaigen zwischen Ihnen und uns geschlossenen Verträgen nachzukommen </w:t>
      </w:r>
      <w:r w:rsidRPr="009D2C96">
        <w:rPr>
          <w:bCs/>
          <w:highlight w:val="lightGray"/>
          <w:lang w:val="de-CH"/>
        </w:rPr>
        <w:t>[ggf. näher spezifizieren oder löschen];</w:t>
      </w:r>
    </w:p>
    <w:p w14:paraId="4108F484" w14:textId="77777777" w:rsidR="00910BFB" w:rsidRPr="009D2C96" w:rsidRDefault="00910BFB" w:rsidP="009D2C96">
      <w:pPr>
        <w:spacing w:line="240" w:lineRule="atLeast"/>
        <w:ind w:left="714" w:right="426" w:hanging="357"/>
        <w:jc w:val="both"/>
        <w:rPr>
          <w:b/>
          <w:bCs/>
          <w:lang w:val="de-CH"/>
        </w:rPr>
      </w:pPr>
      <w:r w:rsidRPr="009D2C96">
        <w:rPr>
          <w:bCs/>
          <w:lang w:val="de-CH"/>
        </w:rPr>
        <w:t>3.4</w:t>
      </w:r>
      <w:r w:rsidRPr="009D2C96">
        <w:rPr>
          <w:bCs/>
          <w:lang w:val="de-CH"/>
        </w:rPr>
        <w:tab/>
        <w:t>Um Ihnen die Teilnahme an interaktiven Angeboten zu ermöglichen, sofern Sie dies wünschen;</w:t>
      </w:r>
    </w:p>
    <w:p w14:paraId="0F994259" w14:textId="77777777" w:rsidR="00910BFB" w:rsidRPr="009D2C96" w:rsidRDefault="00910BFB" w:rsidP="009D2C96">
      <w:pPr>
        <w:spacing w:line="240" w:lineRule="atLeast"/>
        <w:ind w:left="714" w:right="426" w:hanging="357"/>
        <w:jc w:val="both"/>
        <w:rPr>
          <w:b/>
          <w:bCs/>
          <w:lang w:val="de-CH"/>
        </w:rPr>
      </w:pPr>
      <w:r w:rsidRPr="009D2C96">
        <w:rPr>
          <w:bCs/>
          <w:lang w:val="de-CH"/>
        </w:rPr>
        <w:t>3.5</w:t>
      </w:r>
      <w:r w:rsidRPr="009D2C96">
        <w:rPr>
          <w:bCs/>
          <w:lang w:val="de-CH"/>
        </w:rPr>
        <w:tab/>
        <w:t>Um Sie über Änderungen unserer Leistungen zu informieren.</w:t>
      </w:r>
    </w:p>
    <w:p w14:paraId="0593145F" w14:textId="77777777" w:rsidR="00910BFB" w:rsidRPr="009D2C96" w:rsidRDefault="00910BFB" w:rsidP="009D2C96">
      <w:pPr>
        <w:spacing w:after="240" w:line="240" w:lineRule="atLeast"/>
        <w:ind w:left="714" w:right="426" w:hanging="357"/>
        <w:jc w:val="both"/>
        <w:rPr>
          <w:b/>
          <w:bCs/>
          <w:lang w:val="de-CH"/>
        </w:rPr>
      </w:pPr>
      <w:r w:rsidRPr="009D2C96">
        <w:rPr>
          <w:bCs/>
          <w:lang w:val="de-CH"/>
        </w:rPr>
        <w:t xml:space="preserve">3.6 </w:t>
      </w:r>
      <w:r w:rsidRPr="009D2C96">
        <w:rPr>
          <w:bCs/>
          <w:lang w:val="de-CH"/>
        </w:rPr>
        <w:tab/>
      </w:r>
      <w:r w:rsidRPr="009D2C96">
        <w:rPr>
          <w:bCs/>
          <w:highlight w:val="lightGray"/>
          <w:lang w:val="de-CH"/>
        </w:rPr>
        <w:t>[ggf. weitere Verwendungszwecke]</w:t>
      </w:r>
    </w:p>
    <w:p w14:paraId="76813149"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sz w:val="20"/>
          <w:szCs w:val="20"/>
        </w:rPr>
        <w:t>Grundsätze der Datenbearbeitung</w:t>
      </w:r>
    </w:p>
    <w:p w14:paraId="554CC73D" w14:textId="77777777" w:rsidR="00910BFB" w:rsidRPr="009D2C96" w:rsidRDefault="00910BFB" w:rsidP="009D2C96">
      <w:pPr>
        <w:spacing w:after="440" w:line="240" w:lineRule="atLeast"/>
        <w:ind w:right="426"/>
        <w:jc w:val="both"/>
        <w:rPr>
          <w:b/>
          <w:bCs/>
          <w:lang w:val="de-CH"/>
        </w:rPr>
      </w:pPr>
      <w:r w:rsidRPr="009D2C96">
        <w:rPr>
          <w:bCs/>
          <w:lang w:val="de-CH"/>
        </w:rPr>
        <w:t xml:space="preserve">Wir berücksichtigen bei der Datenbearbeitung die Bearbeitungsgrundsätze der Rechtmässigkeit, der Verhältnismässigkeit, der Zweckbindung, der Transparenz – insbesondere die Erfüllung der Informationspflichten – und der Datensicherheit. </w:t>
      </w:r>
    </w:p>
    <w:p w14:paraId="7D844373"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sz w:val="20"/>
          <w:szCs w:val="20"/>
          <w:highlight w:val="lightGray"/>
        </w:rPr>
      </w:pPr>
      <w:r w:rsidRPr="009D2C96">
        <w:rPr>
          <w:rFonts w:ascii="Arial" w:hAnsi="Arial" w:cs="Arial"/>
          <w:b/>
          <w:sz w:val="20"/>
          <w:szCs w:val="20"/>
        </w:rPr>
        <w:t xml:space="preserve">Informationen über Ihren Computer, Cookies </w:t>
      </w:r>
      <w:r w:rsidRPr="009D2C96">
        <w:rPr>
          <w:rFonts w:ascii="Arial" w:hAnsi="Arial" w:cs="Arial"/>
          <w:b/>
          <w:sz w:val="20"/>
          <w:szCs w:val="20"/>
          <w:highlight w:val="lightGray"/>
        </w:rPr>
        <w:t>[ggf. anpassen]</w:t>
      </w:r>
    </w:p>
    <w:p w14:paraId="561CA03E" w14:textId="77777777" w:rsidR="00910BFB" w:rsidRPr="009D2C96" w:rsidRDefault="00910BFB" w:rsidP="009D2C96">
      <w:pPr>
        <w:spacing w:after="240" w:line="240" w:lineRule="atLeast"/>
        <w:ind w:left="714" w:right="426" w:hanging="357"/>
        <w:jc w:val="both"/>
        <w:rPr>
          <w:b/>
          <w:bCs/>
          <w:lang w:val="de-CH"/>
        </w:rPr>
      </w:pPr>
      <w:r w:rsidRPr="009D2C96">
        <w:rPr>
          <w:bCs/>
          <w:lang w:val="de-CH"/>
        </w:rPr>
        <w:t>5.1</w:t>
      </w:r>
      <w:r w:rsidRPr="009D2C96">
        <w:rPr>
          <w:bCs/>
          <w:lang w:val="de-CH"/>
        </w:rPr>
        <w:tab/>
        <w:t xml:space="preserve">Bei jedem Zugriff auf unsere Seite erheben wir folgende Informationen über Ihren Computer: Die IP-Adresse Ihres Computers, die Anfrage Ihres Browsers sowie die Zeit dieser Anfrage. Ausserdem werden der Status und die übertragene Datenmenge im Rahmen dieser Anfrage erfasst. </w:t>
      </w:r>
      <w:r w:rsidRPr="009D2C96">
        <w:rPr>
          <w:bCs/>
          <w:highlight w:val="lightGray"/>
          <w:lang w:val="de-CH"/>
        </w:rPr>
        <w:t xml:space="preserve">[Wir erheben auch Produkt- und Versionsinformationen über den verwendeten Browser und das Betriebssystem ihres Computers. Wir erfassen weiter, von welcher Website </w:t>
      </w:r>
      <w:proofErr w:type="gramStart"/>
      <w:r w:rsidRPr="009D2C96">
        <w:rPr>
          <w:bCs/>
          <w:highlight w:val="lightGray"/>
          <w:lang w:val="de-CH"/>
        </w:rPr>
        <w:t>aus der Zugriff</w:t>
      </w:r>
      <w:proofErr w:type="gramEnd"/>
      <w:r w:rsidRPr="009D2C96">
        <w:rPr>
          <w:bCs/>
          <w:highlight w:val="lightGray"/>
          <w:lang w:val="de-CH"/>
        </w:rPr>
        <w:t xml:space="preserve"> auf unsere Seite erfolgte.]</w:t>
      </w:r>
      <w:r w:rsidRPr="009D2C96">
        <w:rPr>
          <w:bCs/>
          <w:lang w:val="de-CH"/>
        </w:rPr>
        <w:t xml:space="preserve"> Die IP-Adresse Ihres Computers wird dabei nur für die Zeit Ihrer Nutzung der Website gespeichert und im Anschluss daran unverzüglich gelöscht oder durch Kürzung anonymisiert. Wir verwenden diese Daten für den Betrieb unserer Website, insbesondere um Fehler der Website festzustellen und zu beseitigen, um die Auslastung der Website festzustellen und um Anpassungen oder Verbesserungen vorzunehmen.</w:t>
      </w:r>
    </w:p>
    <w:p w14:paraId="233C41F8" w14:textId="77777777" w:rsidR="00910BFB" w:rsidRPr="009D2C96" w:rsidRDefault="00910BFB" w:rsidP="009D2C96">
      <w:pPr>
        <w:spacing w:after="240" w:line="240" w:lineRule="atLeast"/>
        <w:ind w:left="714" w:right="426" w:hanging="357"/>
        <w:jc w:val="both"/>
        <w:rPr>
          <w:b/>
          <w:bCs/>
          <w:lang w:val="de-CH"/>
        </w:rPr>
      </w:pPr>
      <w:r w:rsidRPr="009D2C96">
        <w:rPr>
          <w:bCs/>
          <w:lang w:val="de-CH"/>
        </w:rPr>
        <w:t>5.2</w:t>
      </w:r>
      <w:r w:rsidRPr="009D2C96">
        <w:rPr>
          <w:bCs/>
          <w:lang w:val="de-CH"/>
        </w:rPr>
        <w:tab/>
        <w:t xml:space="preserve">Cookies helfen unter vielen Aspekten, Ihren Besuch auf unserer Website einfacher, angenehmer und sinnvoller zu gestalten. Cookies sind Informationsdateien, die Ihr Webbrowser automatisch auf der Festplatte Ihres Computers speichert, wenn Sie unsere Internetseite besuchen. </w:t>
      </w:r>
    </w:p>
    <w:p w14:paraId="59BB7998" w14:textId="77777777" w:rsidR="00910BFB" w:rsidRPr="009D2C96" w:rsidRDefault="00910BFB" w:rsidP="009D2C96">
      <w:pPr>
        <w:spacing w:after="240" w:line="240" w:lineRule="atLeast"/>
        <w:ind w:right="426"/>
        <w:jc w:val="both"/>
        <w:rPr>
          <w:b/>
          <w:bCs/>
          <w:lang w:val="de-CH"/>
        </w:rPr>
      </w:pPr>
      <w:r w:rsidRPr="009D2C96">
        <w:rPr>
          <w:bCs/>
          <w:lang w:val="de-CH"/>
        </w:rPr>
        <w:t>Wir setzen Cookies beispielsweise ein, um Ihre ausgewählten Leistungen und Eingaben beim Ausfüllen eines Formulars auf der Website temporär zu speichern, damit Sie die Eingabe beim Aufruf einer anderen Unterseite nicht wiederholen müssen. Cookies werden gegebenenfalls auch eingesetzt, um Sie nach der Registrierung auf der Website als registrierten Benutzer identifizieren zu können, ohne dass Sie sich beim Aufruf einer anderen Unterseite erneut einloggen müssen.</w:t>
      </w:r>
    </w:p>
    <w:p w14:paraId="0834A665" w14:textId="4E58D632" w:rsidR="00910BFB" w:rsidRPr="009D2C96" w:rsidRDefault="00910BFB" w:rsidP="009D2C96">
      <w:pPr>
        <w:spacing w:after="440" w:line="240" w:lineRule="atLeast"/>
        <w:ind w:right="426"/>
        <w:jc w:val="both"/>
        <w:rPr>
          <w:b/>
          <w:bCs/>
          <w:lang w:val="de-CH"/>
        </w:rPr>
      </w:pPr>
      <w:r w:rsidRPr="009D2C96">
        <w:rPr>
          <w:bCs/>
          <w:lang w:val="de-CH"/>
        </w:rPr>
        <w:t xml:space="preserve">Sollten Sie eine Verwendung von Browser-Cookies nicht wünschen, können Sie Ihren Browser so einstellen, dass eine Speicherung von Cookies nicht akzeptiert wird. Bitte beachten Sie, dass Sie unsere Website in diesem Fall allenfalls nur eingeschränkt oder gar nicht nutzen können. Wenn Sie nur unsere eigenen Cookies, nicht aber die Cookies unserer Dienstleister und Partner akzeptieren wollen, können Sie in Ihrem Browser die Einstellung </w:t>
      </w:r>
      <w:r w:rsidR="009D2C96">
        <w:rPr>
          <w:bCs/>
          <w:lang w:val="de-CH"/>
        </w:rPr>
        <w:t>«</w:t>
      </w:r>
      <w:r w:rsidRPr="009D2C96">
        <w:rPr>
          <w:bCs/>
          <w:lang w:val="de-CH"/>
        </w:rPr>
        <w:t>Cookies von Drittanbietern blockieren</w:t>
      </w:r>
      <w:r w:rsidR="009D2C96">
        <w:rPr>
          <w:bCs/>
          <w:lang w:val="de-CH"/>
        </w:rPr>
        <w:t>»</w:t>
      </w:r>
      <w:r w:rsidRPr="009D2C96">
        <w:rPr>
          <w:bCs/>
          <w:lang w:val="de-CH"/>
        </w:rPr>
        <w:t xml:space="preserve"> wählen.</w:t>
      </w:r>
    </w:p>
    <w:p w14:paraId="66E032ED"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sz w:val="20"/>
          <w:szCs w:val="20"/>
        </w:rPr>
        <w:t xml:space="preserve">Datensicherheit </w:t>
      </w:r>
      <w:r w:rsidRPr="009D2C96">
        <w:rPr>
          <w:rFonts w:ascii="Arial" w:hAnsi="Arial" w:cs="Arial"/>
          <w:b/>
          <w:bCs/>
          <w:sz w:val="20"/>
          <w:szCs w:val="20"/>
          <w:highlight w:val="lightGray"/>
        </w:rPr>
        <w:t>[ggf. anpassen]</w:t>
      </w:r>
    </w:p>
    <w:p w14:paraId="420E9DD1" w14:textId="77777777" w:rsidR="00910BFB" w:rsidRPr="009D2C96" w:rsidRDefault="00910BFB" w:rsidP="009D2C96">
      <w:pPr>
        <w:spacing w:after="440" w:line="240" w:lineRule="atLeast"/>
        <w:ind w:right="426"/>
        <w:jc w:val="both"/>
        <w:rPr>
          <w:b/>
          <w:bCs/>
          <w:lang w:val="de-CH"/>
        </w:rPr>
      </w:pPr>
      <w:r w:rsidRPr="009D2C96">
        <w:rPr>
          <w:bCs/>
          <w:lang w:val="de-CH"/>
        </w:rPr>
        <w:t xml:space="preserve">Alle Informationen, die Sie an uns übermitteln, werden auf Servern innerhalb </w:t>
      </w:r>
      <w:r w:rsidRPr="009D2C96">
        <w:rPr>
          <w:bCs/>
          <w:highlight w:val="lightGray"/>
          <w:lang w:val="de-CH"/>
        </w:rPr>
        <w:t>[der Schweiz/Europäischen Union]</w:t>
      </w:r>
      <w:r w:rsidRPr="009D2C96">
        <w:rPr>
          <w:bCs/>
          <w:lang w:val="de-CH"/>
        </w:rPr>
        <w:t xml:space="preserve"> gespeichert. Leider ist die Übertragung von Informationen über das Internet nicht vollständig sicher, weshalb wir die </w:t>
      </w:r>
      <w:proofErr w:type="gramStart"/>
      <w:r w:rsidRPr="009D2C96">
        <w:rPr>
          <w:bCs/>
          <w:lang w:val="de-CH"/>
        </w:rPr>
        <w:t>Sicherheit</w:t>
      </w:r>
      <w:proofErr w:type="gramEnd"/>
      <w:r w:rsidRPr="009D2C96">
        <w:rPr>
          <w:bCs/>
          <w:lang w:val="de-CH"/>
        </w:rPr>
        <w:t xml:space="preserve"> der über das Internet an unsere Website übermittelten Daten nicht garantieren </w:t>
      </w:r>
      <w:r w:rsidRPr="009D2C96">
        <w:rPr>
          <w:bCs/>
          <w:lang w:val="de-CH"/>
        </w:rPr>
        <w:lastRenderedPageBreak/>
        <w:t xml:space="preserve">können. Wir sichern unsere Website und sonstigen Systeme jedoch durch technische und organisatorische Massnahmen gegen Verlust, Zerstörung, Zugriff, Veränderung oder Verbreitung Ihrer Daten durch unbefugte Personen ab. Insbesondere werden Ihre persönlichen Daten bei uns verschlüsselt übertragen. Wir bedienen uns dabei des Codierungssystems SSL (Secure Socket Layer) </w:t>
      </w:r>
      <w:r w:rsidRPr="009D2C96">
        <w:rPr>
          <w:bCs/>
          <w:highlight w:val="lightGray"/>
          <w:lang w:val="de-CH"/>
        </w:rPr>
        <w:t>[bzw. TLS (Transport Layer Security)].</w:t>
      </w:r>
    </w:p>
    <w:p w14:paraId="45C92E19" w14:textId="411E08AB"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sz w:val="20"/>
          <w:szCs w:val="20"/>
        </w:rPr>
      </w:pPr>
      <w:r w:rsidRPr="009D2C96">
        <w:rPr>
          <w:rFonts w:ascii="Arial" w:hAnsi="Arial" w:cs="Arial"/>
          <w:b/>
          <w:sz w:val="20"/>
          <w:szCs w:val="20"/>
        </w:rPr>
        <w:t xml:space="preserve">Keine Weitergabe Ihrer Personendaten </w:t>
      </w:r>
      <w:r w:rsidRPr="009D2C96">
        <w:rPr>
          <w:rFonts w:ascii="Arial" w:hAnsi="Arial" w:cs="Arial"/>
          <w:b/>
          <w:sz w:val="20"/>
          <w:szCs w:val="20"/>
          <w:highlight w:val="lightGray"/>
        </w:rPr>
        <w:t>[ggf</w:t>
      </w:r>
      <w:r w:rsidR="009D2C96">
        <w:rPr>
          <w:rFonts w:ascii="Arial" w:hAnsi="Arial" w:cs="Arial"/>
          <w:b/>
          <w:sz w:val="20"/>
          <w:szCs w:val="20"/>
          <w:highlight w:val="lightGray"/>
        </w:rPr>
        <w:t>.</w:t>
      </w:r>
      <w:r w:rsidRPr="009D2C96">
        <w:rPr>
          <w:rFonts w:ascii="Arial" w:hAnsi="Arial" w:cs="Arial"/>
          <w:b/>
          <w:sz w:val="20"/>
          <w:szCs w:val="20"/>
          <w:highlight w:val="lightGray"/>
        </w:rPr>
        <w:t xml:space="preserve"> anpassen]</w:t>
      </w:r>
    </w:p>
    <w:p w14:paraId="51FA4062" w14:textId="77777777" w:rsidR="00910BFB" w:rsidRPr="009D2C96" w:rsidRDefault="00910BFB" w:rsidP="009D2C96">
      <w:pPr>
        <w:tabs>
          <w:tab w:val="left" w:pos="1418"/>
        </w:tabs>
        <w:spacing w:after="440" w:line="240" w:lineRule="atLeast"/>
        <w:ind w:right="426"/>
        <w:jc w:val="both"/>
        <w:rPr>
          <w:b/>
          <w:lang w:val="de-CH"/>
        </w:rPr>
      </w:pPr>
      <w:r w:rsidRPr="009D2C96">
        <w:rPr>
          <w:lang w:val="de-CH"/>
        </w:rPr>
        <w:t>Wir geben Ihre Personendaten nicht an Dritte weiter, es sei denn, Sie haben in die Datenweitergabe eingewilligt oder wir sind 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14:paraId="0884DE80"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sz w:val="20"/>
          <w:szCs w:val="20"/>
        </w:rPr>
        <w:t>Änderungen dieser Datenschutzbestimmungen</w:t>
      </w:r>
    </w:p>
    <w:p w14:paraId="6C588161" w14:textId="51D82984" w:rsidR="00910BFB" w:rsidRPr="009D2C96" w:rsidRDefault="00910BFB" w:rsidP="009D2C96">
      <w:pPr>
        <w:spacing w:after="440" w:line="240" w:lineRule="atLeast"/>
        <w:ind w:right="426"/>
        <w:jc w:val="both"/>
        <w:rPr>
          <w:b/>
          <w:bCs/>
          <w:lang w:val="de-CH"/>
        </w:rPr>
      </w:pPr>
      <w:r w:rsidRPr="009D2C96">
        <w:rPr>
          <w:bCs/>
          <w:lang w:val="de-CH"/>
        </w:rPr>
        <w:t>Wir behalten uns das Recht vor, diese Datenschutzbestimmungen jederzeit mit Wirkung für die Zukunft zu ändern. Eine jeweils aktuelle Version ist auf der Website verfügbar. Bitte suchen Sie die Website regelmässig auf und informieren Sie sich über die geltenden Datenschutzbestimmungen.</w:t>
      </w:r>
    </w:p>
    <w:p w14:paraId="1A685EE0" w14:textId="77777777" w:rsidR="00910BFB" w:rsidRPr="009D2C96" w:rsidRDefault="00910BFB" w:rsidP="009D2C96">
      <w:pPr>
        <w:pStyle w:val="Listenabsatz"/>
        <w:numPr>
          <w:ilvl w:val="0"/>
          <w:numId w:val="1"/>
        </w:numPr>
        <w:tabs>
          <w:tab w:val="left" w:pos="1418"/>
        </w:tabs>
        <w:spacing w:after="120" w:line="240" w:lineRule="atLeast"/>
        <w:ind w:left="357" w:right="426" w:hanging="357"/>
        <w:contextualSpacing w:val="0"/>
        <w:jc w:val="both"/>
        <w:rPr>
          <w:rFonts w:ascii="Arial" w:hAnsi="Arial" w:cs="Arial"/>
          <w:b/>
          <w:bCs/>
          <w:sz w:val="20"/>
          <w:szCs w:val="20"/>
        </w:rPr>
      </w:pPr>
      <w:r w:rsidRPr="009D2C96">
        <w:rPr>
          <w:rFonts w:ascii="Arial" w:hAnsi="Arial" w:cs="Arial"/>
          <w:b/>
          <w:bCs/>
          <w:sz w:val="20"/>
          <w:szCs w:val="20"/>
        </w:rPr>
        <w:t>Ihre Rechte</w:t>
      </w:r>
    </w:p>
    <w:p w14:paraId="310C7BC9" w14:textId="77777777" w:rsidR="00910BFB" w:rsidRPr="009D2C96" w:rsidRDefault="00910BFB" w:rsidP="009D2C96">
      <w:pPr>
        <w:tabs>
          <w:tab w:val="left" w:pos="1418"/>
        </w:tabs>
        <w:spacing w:after="240" w:line="240" w:lineRule="atLeast"/>
        <w:ind w:right="426"/>
        <w:jc w:val="both"/>
        <w:rPr>
          <w:b/>
          <w:bCs/>
          <w:lang w:val="de-CH"/>
        </w:rPr>
      </w:pPr>
      <w:r w:rsidRPr="009D2C96">
        <w:rPr>
          <w:bCs/>
          <w:lang w:val="de-CH"/>
        </w:rPr>
        <w:t>Sie haben das Recht, Auskunft über Ihre von uns verarbeiteten Personendaten zu verlangen. Insbesondere können Sie Auskunft über die Personendaten als solche, den Bearbeitungszweck, die Aufbewahrungsdauer oder, falls dies nicht möglich ist, die Kriterien zur Festlegung dieser Dauer, die Herkunft Ihrer Daten, sofern diese nicht bei Ihnen erhoben wurden, gegebenenfalls über das Vorliegen einer automatisierten Einzelentscheidung sowie gegebenenfalls über die Empfänger oder die Kategorien von Empfängern, denen Personendaten bekanntgegeben werden verlangen.</w:t>
      </w:r>
    </w:p>
    <w:p w14:paraId="46F5A1A4" w14:textId="77777777" w:rsidR="00910BFB" w:rsidRPr="009D2C96" w:rsidRDefault="00910BFB" w:rsidP="009D2C96">
      <w:pPr>
        <w:spacing w:after="240" w:line="240" w:lineRule="atLeast"/>
        <w:ind w:right="426"/>
        <w:jc w:val="both"/>
        <w:rPr>
          <w:b/>
          <w:lang w:val="de-CH"/>
        </w:rPr>
      </w:pPr>
      <w:r w:rsidRPr="009D2C96">
        <w:rPr>
          <w:lang w:val="de-CH"/>
        </w:rPr>
        <w:t xml:space="preserve">Sie haben auch das Recht, eine allenfalls erteilte Einwilligung zur Nutzung Ihrer Personendaten jederzeit zu widerrufen. </w:t>
      </w:r>
    </w:p>
    <w:p w14:paraId="5846DF54" w14:textId="77777777" w:rsidR="00910BFB" w:rsidRPr="009D2C96" w:rsidRDefault="00910BFB" w:rsidP="009D2C96">
      <w:pPr>
        <w:spacing w:after="240" w:line="240" w:lineRule="atLeast"/>
        <w:ind w:right="426"/>
        <w:jc w:val="both"/>
        <w:rPr>
          <w:b/>
          <w:lang w:val="de-CH"/>
        </w:rPr>
      </w:pPr>
      <w:r w:rsidRPr="009D2C96">
        <w:rPr>
          <w:lang w:val="de-CH"/>
        </w:rPr>
        <w:t>Sie können Ihre genannten Rechte jederzeit bei uns geltend machen unter der angegebenen Kontaktadresse.</w:t>
      </w:r>
    </w:p>
    <w:p w14:paraId="31F26FAF" w14:textId="77777777" w:rsidR="00910BFB" w:rsidRPr="009D2C96" w:rsidRDefault="00910BFB" w:rsidP="009D2C96">
      <w:pPr>
        <w:spacing w:after="240" w:line="240" w:lineRule="atLeast"/>
        <w:ind w:right="426"/>
        <w:jc w:val="both"/>
        <w:rPr>
          <w:b/>
          <w:lang w:val="de-CH"/>
        </w:rPr>
      </w:pPr>
      <w:r w:rsidRPr="009D2C96">
        <w:rPr>
          <w:lang w:val="de-CH"/>
        </w:rPr>
        <w:t xml:space="preserve">Sofern Sie der Auffassung sind, dass die Verarbeitung Ihrer Personendaten durch uns im Widerspruch zu den geltenden Datenschutzbestimmungen steht, haben Sie die Möglichkeit, sich beim Eidgenössischen Datenschutz- und Öffentlichkeitsbeauftragten zu beschweren. </w:t>
      </w:r>
    </w:p>
    <w:p w14:paraId="3CB36211" w14:textId="77777777" w:rsidR="00910BFB" w:rsidRPr="009D2C96" w:rsidRDefault="00910BFB" w:rsidP="009D2C96">
      <w:pPr>
        <w:tabs>
          <w:tab w:val="left" w:pos="1418"/>
        </w:tabs>
        <w:spacing w:before="120" w:after="240" w:line="240" w:lineRule="atLeast"/>
        <w:ind w:right="426"/>
        <w:jc w:val="both"/>
        <w:rPr>
          <w:b/>
          <w:lang w:val="de-CH"/>
        </w:rPr>
      </w:pPr>
    </w:p>
    <w:p w14:paraId="48C609AE" w14:textId="77777777" w:rsidR="00910BFB" w:rsidRPr="009D2C96" w:rsidRDefault="00910BFB" w:rsidP="009D2C96">
      <w:pPr>
        <w:tabs>
          <w:tab w:val="left" w:pos="1418"/>
        </w:tabs>
        <w:spacing w:before="120" w:after="240" w:line="240" w:lineRule="atLeast"/>
        <w:ind w:right="426"/>
        <w:jc w:val="both"/>
        <w:rPr>
          <w:b/>
          <w:lang w:val="de-CH"/>
        </w:rPr>
      </w:pPr>
      <w:r w:rsidRPr="009D2C96">
        <w:rPr>
          <w:lang w:val="de-CH"/>
        </w:rPr>
        <w:t xml:space="preserve">Stand: </w:t>
      </w:r>
      <w:r w:rsidRPr="009D2C96">
        <w:rPr>
          <w:highlight w:val="lightGray"/>
          <w:lang w:val="de-CH"/>
        </w:rPr>
        <w:t>[Datum]</w:t>
      </w:r>
    </w:p>
    <w:p w14:paraId="458E344C" w14:textId="5BB91096" w:rsidR="00F325F9" w:rsidRPr="009D2C96" w:rsidRDefault="00F325F9" w:rsidP="009D2C96">
      <w:pPr>
        <w:ind w:right="426"/>
        <w:jc w:val="both"/>
        <w:rPr>
          <w:lang w:val="de-CH"/>
        </w:rPr>
      </w:pPr>
    </w:p>
    <w:sectPr w:rsidR="00F325F9" w:rsidRPr="009D2C96"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6C0F" w14:textId="77777777" w:rsidR="008718F8" w:rsidRDefault="008718F8">
      <w:r>
        <w:separator/>
      </w:r>
    </w:p>
  </w:endnote>
  <w:endnote w:type="continuationSeparator" w:id="0">
    <w:p w14:paraId="6F7D5FE9" w14:textId="77777777" w:rsidR="008718F8" w:rsidRDefault="008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01DA" w14:textId="77777777" w:rsidR="008718F8" w:rsidRDefault="008718F8">
      <w:r>
        <w:separator/>
      </w:r>
    </w:p>
  </w:footnote>
  <w:footnote w:type="continuationSeparator" w:id="0">
    <w:p w14:paraId="55D1D90F" w14:textId="77777777" w:rsidR="008718F8" w:rsidRDefault="0087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C41ACD4">
          <wp:simplePos x="0" y="0"/>
          <wp:positionH relativeFrom="page">
            <wp:posOffset>0</wp:posOffset>
          </wp:positionH>
          <wp:positionV relativeFrom="page">
            <wp:posOffset>0</wp:posOffset>
          </wp:positionV>
          <wp:extent cx="7569588"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8"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136C4"/>
    <w:rsid w:val="00062533"/>
    <w:rsid w:val="000B13ED"/>
    <w:rsid w:val="00112F2E"/>
    <w:rsid w:val="001B5F30"/>
    <w:rsid w:val="001C67F1"/>
    <w:rsid w:val="002222AD"/>
    <w:rsid w:val="00320D09"/>
    <w:rsid w:val="0032520F"/>
    <w:rsid w:val="003327C4"/>
    <w:rsid w:val="00334A5B"/>
    <w:rsid w:val="0034240A"/>
    <w:rsid w:val="00361FA8"/>
    <w:rsid w:val="003C3D2D"/>
    <w:rsid w:val="00416B61"/>
    <w:rsid w:val="004326DD"/>
    <w:rsid w:val="00464663"/>
    <w:rsid w:val="004A64EA"/>
    <w:rsid w:val="004F2B89"/>
    <w:rsid w:val="00666099"/>
    <w:rsid w:val="00670981"/>
    <w:rsid w:val="006A24AD"/>
    <w:rsid w:val="007472B7"/>
    <w:rsid w:val="007905D6"/>
    <w:rsid w:val="007F5C6F"/>
    <w:rsid w:val="00800C7F"/>
    <w:rsid w:val="00857A3B"/>
    <w:rsid w:val="008718F8"/>
    <w:rsid w:val="00880E2B"/>
    <w:rsid w:val="008D4C36"/>
    <w:rsid w:val="009030C0"/>
    <w:rsid w:val="00910BFB"/>
    <w:rsid w:val="009555FD"/>
    <w:rsid w:val="009D2C96"/>
    <w:rsid w:val="00AB5984"/>
    <w:rsid w:val="00B3470C"/>
    <w:rsid w:val="00BE7133"/>
    <w:rsid w:val="00C034EB"/>
    <w:rsid w:val="00C05455"/>
    <w:rsid w:val="00C354B8"/>
    <w:rsid w:val="00C97FC1"/>
    <w:rsid w:val="00D4742F"/>
    <w:rsid w:val="00DC22F5"/>
    <w:rsid w:val="00E12658"/>
    <w:rsid w:val="00E4134C"/>
    <w:rsid w:val="00EE1F42"/>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3</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8987</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5</cp:revision>
  <cp:lastPrinted>2019-10-21T12:41:00Z</cp:lastPrinted>
  <dcterms:created xsi:type="dcterms:W3CDTF">2023-09-20T11:02:00Z</dcterms:created>
  <dcterms:modified xsi:type="dcterms:W3CDTF">2023-09-20T11:18:00Z</dcterms:modified>
</cp:coreProperties>
</file>